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139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3049"/>
        <w:gridCol w:w="237"/>
        <w:gridCol w:w="237"/>
        <w:gridCol w:w="2533"/>
        <w:gridCol w:w="2839"/>
      </w:tblGrid>
      <w:tr w:rsidR="006A4748" w14:paraId="3E444165" w14:textId="77777777" w:rsidTr="00392E92">
        <w:trPr>
          <w:trHeight w:val="1916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0B10C5A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184236" w14:textId="77777777" w:rsidR="006A4748" w:rsidRDefault="0055257F" w:rsidP="001A2BCD">
                  <w:pPr>
                    <w:pStyle w:val="Month"/>
                  </w:pPr>
                  <w:bookmarkStart w:id="0" w:name="_GoBack"/>
                  <w:bookmarkEnd w:id="0"/>
                  <w:r>
                    <w:t>JULY 2023</w:t>
                  </w:r>
                </w:p>
              </w:tc>
            </w:tr>
            <w:tr w:rsidR="006A4748" w14:paraId="1DBF8C36" w14:textId="77777777" w:rsidTr="00FC245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33A08C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3227B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E99D4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04F5A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11AEC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28083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904F1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46BED9C4" w14:textId="77777777" w:rsidTr="0078291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2B45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DDE80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DAD5D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B2F5" w14:textId="77777777" w:rsidR="006A4748" w:rsidRPr="003607F4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5E499B" w14:textId="77777777" w:rsidR="006A4748" w:rsidRPr="009620C1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3A88AA" w14:textId="77777777" w:rsidR="006A4748" w:rsidRPr="00BB00AD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9B4E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6A4748" w14:paraId="6A8A5CFE" w14:textId="77777777" w:rsidTr="00296C6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4FCD0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536B6A" w14:textId="77777777" w:rsidR="006A4748" w:rsidRPr="00017CA4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F4C8FA8" w14:textId="77777777" w:rsidR="006A4748" w:rsidRPr="00296C6A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296C6A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00B2E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9B3D0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3ECB5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FCB3CC" w14:textId="77777777" w:rsidR="006A4748" w:rsidRPr="001E600F" w:rsidRDefault="00017CA4" w:rsidP="008249C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6A4748" w14:paraId="4B2F3C2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E6BD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C02B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086E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56D0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5205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60E7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667F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6A4748" w14:paraId="00EDD8B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22B02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DA7A8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5B4DE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8848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06398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97511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ACE58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6A4748" w14:paraId="582594C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9F9D3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E9A9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EBD0C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755C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31DE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EA92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3C9B7B" w14:textId="77777777" w:rsidR="006A4748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C65E05" w14:paraId="77B0E92D" w14:textId="77777777" w:rsidTr="001723D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86623" w14:textId="77777777" w:rsidR="00C65E05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32522" w14:textId="77777777" w:rsidR="00C65E05" w:rsidRPr="001E600F" w:rsidRDefault="00017CA4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449B8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CCC73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BF886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9EE9F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83F73F" w14:textId="77777777" w:rsidR="00C65E05" w:rsidRPr="001E600F" w:rsidRDefault="00C65E05" w:rsidP="00C65E0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58EE5384" w14:textId="77777777" w:rsidR="006A4748" w:rsidRDefault="006A474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D92ADB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</w:p>
          <w:p w14:paraId="264DB3DB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</w:p>
          <w:p w14:paraId="0DF9970E" w14:textId="77777777" w:rsidR="006A4748" w:rsidRPr="00FC2459" w:rsidRDefault="00100D1D" w:rsidP="00CA3F5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="00782919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5B2D8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ndependence Day</w:t>
            </w:r>
          </w:p>
          <w:p w14:paraId="3B249F6F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52F05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98BC2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3937A" w14:textId="77777777" w:rsidR="006A4748" w:rsidRPr="00FB64DF" w:rsidRDefault="006A4748" w:rsidP="000515C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D8EDA" w14:textId="77777777" w:rsidR="006A4748" w:rsidRPr="0039045A" w:rsidRDefault="006A4748" w:rsidP="00A260A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C3E31BE" w14:textId="77777777" w:rsidR="006A4748" w:rsidRDefault="006A4748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906F2C1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3440B837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A9BC0D0" w14:textId="77777777" w:rsidR="006A4748" w:rsidRDefault="0055257F" w:rsidP="001A2BCD">
                  <w:pPr>
                    <w:pStyle w:val="Month"/>
                  </w:pPr>
                  <w:r>
                    <w:t>JANUARY 2024</w:t>
                  </w:r>
                </w:p>
              </w:tc>
            </w:tr>
            <w:tr w:rsidR="006A4748" w14:paraId="4B46D5C9" w14:textId="77777777" w:rsidTr="00BA62C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7E8DA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CC8FD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76AED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DD7D8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FE59D3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8E41E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44564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5FDD3018" w14:textId="77777777" w:rsidTr="002B70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44C4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296FD601" w14:textId="77777777" w:rsidR="006A4748" w:rsidRPr="007838E9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1A87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590812" w14:textId="77777777" w:rsidR="006A4748" w:rsidRPr="00D0281E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97536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67B7CF" w14:textId="77777777" w:rsidR="006A4748" w:rsidRPr="00E81428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38A4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6A4748" w:rsidRPr="00FB64DF" w14:paraId="77708385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8AE22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13FA45" w14:textId="2FF4F117" w:rsidR="006A4748" w:rsidRPr="005E11A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4F0B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2CF6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A999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458368DC" w14:textId="77777777" w:rsidR="006A4748" w:rsidRPr="001E600F" w:rsidRDefault="00E422BD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F200A64" wp14:editId="0B3BA008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1C4F49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1pt" to="1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A9770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6A4748" w:rsidRPr="00FB64DF" w14:paraId="05D3EE77" w14:textId="77777777" w:rsidTr="00897D3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726B5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8DDE45" w14:textId="62D1DA51" w:rsidR="006A4748" w:rsidRPr="001E600F" w:rsidRDefault="00FB7EF5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771692" wp14:editId="43A43C9E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59EDC58" id="Rectangle 12" o:spid="_x0000_s1026" style="position:absolute;margin-left:-3.5pt;margin-top:-1.7pt;width:15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000000" w:themeFill="text1"/>
                  <w:vAlign w:val="center"/>
                </w:tcPr>
                <w:p w14:paraId="5F94F733" w14:textId="2CC5EF7C" w:rsidR="006A4748" w:rsidRPr="00324445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324445">
                    <w:rPr>
                      <w:b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7171" w:themeFill="background2" w:themeFillShade="80"/>
                  <w:vAlign w:val="center"/>
                </w:tcPr>
                <w:p w14:paraId="70DC3C3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767171" w:themeFill="background2" w:themeFillShade="80"/>
                  <w:vAlign w:val="center"/>
                </w:tcPr>
                <w:p w14:paraId="4BFED7E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000000" w:themeFill="text1"/>
                  <w:vAlign w:val="center"/>
                </w:tcPr>
                <w:p w14:paraId="0AADB58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19B224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6A4748" w:rsidRPr="00FB64DF" w14:paraId="61B04575" w14:textId="77777777" w:rsidTr="00897D3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0077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DB884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73088F3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A44D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49E081B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44DD227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133E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6A4748" w:rsidRPr="00FB64DF" w14:paraId="032FF077" w14:textId="77777777" w:rsidTr="00C7765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658A1F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0A15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9D3B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79F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5C8FA1B7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D3BD109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CF0642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128BA94" w14:textId="77777777" w:rsidR="006A4748" w:rsidRDefault="006A4748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22CD200" w14:textId="3BCABE66" w:rsidR="002A525B" w:rsidRPr="00392E92" w:rsidRDefault="00CC1B03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1/3-1/17 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947637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Wave 2 Keystone Exams</w:t>
            </w:r>
          </w:p>
          <w:p w14:paraId="2C810160" w14:textId="77777777" w:rsidR="006B0D79" w:rsidRDefault="00003B18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A62C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7829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82919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New Year’s Day</w:t>
            </w:r>
          </w:p>
          <w:p w14:paraId="689225FA" w14:textId="63C0EE4E" w:rsidR="00E422BD" w:rsidRPr="004543CC" w:rsidRDefault="00E422BD" w:rsidP="004543CC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Cs/>
                <w:sz w:val="16"/>
                <w:szCs w:val="16"/>
              </w:rPr>
              <w:t>12    Late Start / AM Act 80</w:t>
            </w:r>
          </w:p>
          <w:p w14:paraId="0989AC4D" w14:textId="297F08DB" w:rsidR="004543CC" w:rsidRDefault="00FB7EF5" w:rsidP="00C776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C77659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>End of 2</w:t>
            </w:r>
            <w:r w:rsidR="00C77659" w:rsidRPr="00233B1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Marking </w:t>
            </w:r>
            <w:r w:rsidR="00897D3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>d (day</w:t>
            </w:r>
            <w:r w:rsidR="00897D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77659">
              <w:rPr>
                <w:rFonts w:ascii="Times New Roman" w:hAnsi="Times New Roman" w:cs="Times New Roman"/>
                <w:b/>
                <w:sz w:val="16"/>
                <w:szCs w:val="16"/>
              </w:rPr>
              <w:t>90)</w:t>
            </w:r>
          </w:p>
          <w:p w14:paraId="59DED94B" w14:textId="6AE6A229" w:rsidR="00324445" w:rsidRDefault="00324445" w:rsidP="00C776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2444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    canceled (weather) M/U 02/16/24</w:t>
            </w:r>
          </w:p>
          <w:p w14:paraId="00C85A5F" w14:textId="40B7A515" w:rsidR="00897D31" w:rsidRDefault="00897D31" w:rsidP="00C776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    canceled (weather) M/U 04/05/24</w:t>
            </w:r>
          </w:p>
          <w:p w14:paraId="01A3B21C" w14:textId="63E53C06" w:rsidR="004543CC" w:rsidRDefault="004543CC" w:rsidP="004543C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3B18">
              <w:rPr>
                <w:rFonts w:ascii="Times New Roman" w:hAnsi="Times New Roman" w:cs="Times New Roman"/>
                <w:sz w:val="16"/>
                <w:szCs w:val="16"/>
              </w:rPr>
              <w:t>In-Service 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#4</w:t>
            </w:r>
          </w:p>
          <w:p w14:paraId="108DF45C" w14:textId="6C3C924F" w:rsidR="00C77659" w:rsidRDefault="004543CC" w:rsidP="004543C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In-Service (Act 80)</w:t>
            </w:r>
            <w:r w:rsidR="00C7765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14:paraId="397F94D8" w14:textId="018A769C" w:rsidR="004543CC" w:rsidRDefault="00897D31" w:rsidP="00897D3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    canceled (weather) M/U 04/04/24</w:t>
            </w:r>
          </w:p>
          <w:p w14:paraId="5D19C971" w14:textId="414C6004" w:rsidR="001E339C" w:rsidRPr="00897D31" w:rsidRDefault="001E339C" w:rsidP="00897D3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    2 hr delay (weather)</w:t>
            </w:r>
          </w:p>
          <w:p w14:paraId="30E437FA" w14:textId="5A533D0D" w:rsidR="006A4748" w:rsidRPr="00684E48" w:rsidRDefault="001B03B1" w:rsidP="009134D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551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7D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2707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897D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A4748" w14:paraId="1F8CD296" w14:textId="77777777" w:rsidTr="00392E92">
        <w:trPr>
          <w:trHeight w:hRule="exact" w:val="90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B8D95C8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1B80E8B" w14:textId="77777777" w:rsidR="006A4748" w:rsidRPr="00A86D71" w:rsidRDefault="006A4748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D12D21F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613D11F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14A4E6E" w14:textId="77777777" w:rsidR="006A4748" w:rsidRPr="00A86D71" w:rsidRDefault="006A4748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AAFA654" w14:textId="77777777" w:rsidR="006A4748" w:rsidRPr="00A86D71" w:rsidRDefault="006A4748">
            <w:pPr>
              <w:rPr>
                <w:sz w:val="16"/>
                <w:szCs w:val="16"/>
              </w:rPr>
            </w:pPr>
          </w:p>
        </w:tc>
      </w:tr>
      <w:tr w:rsidR="006A4748" w14:paraId="64B746B9" w14:textId="77777777" w:rsidTr="00E422BD">
        <w:trPr>
          <w:trHeight w:val="1769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F07DFCE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7797CF" w14:textId="77777777" w:rsidR="006A4748" w:rsidRDefault="006A4748" w:rsidP="00524AA5">
                  <w:pPr>
                    <w:pStyle w:val="Month"/>
                  </w:pPr>
                  <w:r>
                    <w:t>AUGUST 20</w:t>
                  </w:r>
                  <w:r w:rsidR="0055257F">
                    <w:t>23</w:t>
                  </w:r>
                </w:p>
              </w:tc>
            </w:tr>
            <w:tr w:rsidR="006A4748" w14:paraId="14E93AC5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21A234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8597F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DFDE2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1890A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323F1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6B030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0200E6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3E4666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0486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71B32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B1D56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153B9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58DD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F3C5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A70CE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6A4748" w14:paraId="3A73A923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BAAC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3CF5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5184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19BD6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4291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A75EF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B2C6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6A4748" w14:paraId="5388B997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C7A43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07F2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CC42D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EED7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865B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1F60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7D2A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6A4748" w14:paraId="4D816EDB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4B1CB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658DB7" w14:textId="77777777" w:rsidR="006A4748" w:rsidRPr="00137447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137447"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57FA7E92" w14:textId="77777777" w:rsidR="006A4748" w:rsidRPr="00137447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37447"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3FD67FC1" w14:textId="77777777" w:rsidR="006A4748" w:rsidRPr="00137447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37447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FEB5A" w14:textId="77777777" w:rsidR="006A4748" w:rsidRPr="00137447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137447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4A62C" w14:textId="77777777" w:rsidR="006A4748" w:rsidRPr="009A2A9B" w:rsidRDefault="00017CA4" w:rsidP="0001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7D4F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6A4748" w14:paraId="3A090A95" w14:textId="77777777" w:rsidTr="00392E92">
              <w:trPr>
                <w:trHeight w:val="12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695B5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A2BE7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E30D2A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7CF2B4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7B330" w14:textId="77777777" w:rsidR="006A4748" w:rsidRPr="001E600F" w:rsidRDefault="00017CA4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2236F" w14:textId="77777777" w:rsidR="006A4748" w:rsidRPr="00F47D1D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B641DA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7E7CD6D" w14:textId="77777777" w:rsidR="006A4748" w:rsidRDefault="006A474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62C07329" w14:textId="77777777" w:rsidR="006A4748" w:rsidRDefault="006A4748" w:rsidP="007C270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E5459F" w14:textId="015B7413" w:rsidR="006A4748" w:rsidRPr="00392E92" w:rsidRDefault="002B70FF" w:rsidP="0028307B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22BD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  <w:r w:rsidR="006A4748" w:rsidRPr="00E422BD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>New Teacher Induction</w:t>
            </w:r>
          </w:p>
          <w:p w14:paraId="20ACBAC8" w14:textId="77777777" w:rsidR="006A4748" w:rsidRPr="00E422BD" w:rsidRDefault="00715F56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A4748" w:rsidRPr="00E422B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B70FF" w:rsidRPr="00E422BD">
              <w:rPr>
                <w:rFonts w:ascii="Times New Roman" w:hAnsi="Times New Roman" w:cs="Times New Roman"/>
                <w:sz w:val="16"/>
                <w:szCs w:val="16"/>
              </w:rPr>
              <w:t>LFS Training for new teachers</w:t>
            </w:r>
          </w:p>
          <w:p w14:paraId="1D865237" w14:textId="77777777" w:rsidR="006A4748" w:rsidRPr="00E422BD" w:rsidRDefault="00715F56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6A4748" w:rsidRPr="00E422BD">
              <w:rPr>
                <w:rFonts w:ascii="Times New Roman" w:hAnsi="Times New Roman" w:cs="Times New Roman"/>
                <w:sz w:val="16"/>
                <w:szCs w:val="16"/>
              </w:rPr>
              <w:tab/>
              <w:t>In-Service Day</w:t>
            </w:r>
            <w:r w:rsidR="008D006F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#1</w:t>
            </w:r>
            <w:r w:rsidR="00ED39E0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/ HS Open House</w:t>
            </w:r>
          </w:p>
          <w:p w14:paraId="450CCD5D" w14:textId="77777777" w:rsidR="00ED39E0" w:rsidRPr="00E422BD" w:rsidRDefault="00ED39E0" w:rsidP="00F0086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        7</w:t>
            </w:r>
            <w:r w:rsidRPr="00E422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grade Orientation / Ag Meetings</w:t>
            </w:r>
          </w:p>
          <w:p w14:paraId="172F4A45" w14:textId="77777777" w:rsidR="002434BE" w:rsidRPr="00E422BD" w:rsidRDefault="00715F56" w:rsidP="00E07073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AC4B66" w:rsidRPr="00E422BD">
              <w:rPr>
                <w:rFonts w:ascii="Times New Roman" w:hAnsi="Times New Roman" w:cs="Times New Roman"/>
                <w:sz w:val="16"/>
                <w:szCs w:val="16"/>
              </w:rPr>
              <w:tab/>
              <w:t>In-Service Day</w:t>
            </w:r>
            <w:r w:rsidR="00E07073" w:rsidRPr="00E422BD">
              <w:rPr>
                <w:rFonts w:ascii="Times New Roman" w:hAnsi="Times New Roman" w:cs="Times New Roman"/>
                <w:sz w:val="16"/>
                <w:szCs w:val="16"/>
              </w:rPr>
              <w:t xml:space="preserve"> #2</w:t>
            </w:r>
          </w:p>
          <w:p w14:paraId="0C40F89C" w14:textId="77777777" w:rsidR="004141B4" w:rsidRDefault="00FB1E6B" w:rsidP="00481174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22B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1B03B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Students’ First Day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5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2F8128" w14:textId="77777777" w:rsidR="00B6768C" w:rsidRDefault="00F41F15" w:rsidP="00481174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81174" w:rsidRPr="00684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4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  <w:p w14:paraId="338E2D59" w14:textId="43FAC39F" w:rsidR="006A4748" w:rsidRPr="00481174" w:rsidRDefault="00481174" w:rsidP="00B6768C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C1B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D1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B0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706E7D68" w14:textId="77777777" w:rsidR="006A4748" w:rsidRDefault="006A4748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9CDE2F6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7CF9F97E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88CBA9" w14:textId="77777777" w:rsidR="006A4748" w:rsidRDefault="0055257F" w:rsidP="001A2BCD">
                  <w:pPr>
                    <w:pStyle w:val="Month"/>
                  </w:pPr>
                  <w:r>
                    <w:t>FEBRUARY 2024</w:t>
                  </w:r>
                </w:p>
              </w:tc>
            </w:tr>
            <w:tr w:rsidR="006A4748" w14:paraId="1EB97867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CE55495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EA8AB5" w14:textId="77777777" w:rsidR="006A4748" w:rsidRDefault="006A474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D80C88" w14:textId="77777777" w:rsidR="006A4748" w:rsidRDefault="006A474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65A1E2" w14:textId="77777777" w:rsidR="006A4748" w:rsidRDefault="006A474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004B31" w14:textId="77777777" w:rsidR="006A4748" w:rsidRDefault="006A474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518CD1" w14:textId="77777777" w:rsidR="006A4748" w:rsidRDefault="006A474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93E4B3" w14:textId="77777777" w:rsidR="006A4748" w:rsidRDefault="006A474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8E7389" w14:paraId="339CB0F6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4CC4EF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82BE389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C4C907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60C53E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7BC21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D22C7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00ED4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6A4748" w:rsidRPr="008E7389" w14:paraId="08B5337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3DAF4D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27ADFF5" w14:textId="77777777" w:rsidR="006A4748" w:rsidRPr="00902F8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EEA2A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E3BD8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EAFFD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64E6F7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5FD7D1B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6A4748" w:rsidRPr="008E7389" w14:paraId="4A228077" w14:textId="77777777" w:rsidTr="0032444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8396EC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541B4E7" w14:textId="77777777" w:rsidR="006A4748" w:rsidRPr="00F345FF" w:rsidRDefault="00E422BD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C864233" wp14:editId="25A69750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D78D4D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7pt" to="1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 w:rsidRPr="00F345FF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4C5BB3E" w14:textId="77777777" w:rsidR="006A4748" w:rsidRPr="00E81428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ACEB48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CACDA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auto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3401E6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DAB36E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6A4748" w:rsidRPr="008E7389" w14:paraId="3A04198B" w14:textId="77777777" w:rsidTr="004543C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738A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323586A9" w14:textId="77777777" w:rsidR="006A4748" w:rsidRPr="00902F8A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BBE03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3550E9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auto"/>
                  </w:tcBorders>
                  <w:vAlign w:val="center"/>
                </w:tcPr>
                <w:p w14:paraId="006DA9A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0A1134B2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auto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1F54C6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  <w:tr w:rsidR="006A4748" w:rsidRPr="008E7389" w14:paraId="362B3F4D" w14:textId="77777777" w:rsidTr="00392E92">
              <w:trPr>
                <w:trHeight w:val="94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54B0F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E164B9A" w14:textId="77777777" w:rsidR="006A4748" w:rsidRPr="001C703B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5F1230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497A9A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F14481" w14:textId="77777777" w:rsidR="006A4748" w:rsidRPr="001E600F" w:rsidRDefault="00F345FF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DDEB8B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A215CE" w14:textId="77777777" w:rsidR="006A4748" w:rsidRPr="001E600F" w:rsidRDefault="006A4748" w:rsidP="002F3CD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3428410B" w14:textId="77777777" w:rsidR="006A4748" w:rsidRDefault="006A4748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C4FE0C" w14:textId="77777777" w:rsidR="001C703B" w:rsidRDefault="001C703B" w:rsidP="000515C7">
            <w:pPr>
              <w:tabs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0222E669" w14:textId="164DD0B6" w:rsidR="006A4748" w:rsidRPr="00B21CFD" w:rsidRDefault="002B70FF" w:rsidP="00B21CFD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12    Late Start / AM Act 80</w:t>
            </w:r>
          </w:p>
          <w:p w14:paraId="38164F36" w14:textId="3D45F426" w:rsidR="006A4748" w:rsidRDefault="00E35564" w:rsidP="006A474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D3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    Make-Up from 01/16/24</w:t>
            </w:r>
          </w:p>
          <w:p w14:paraId="3D6D840B" w14:textId="77777777" w:rsidR="004543CC" w:rsidRPr="001B03B1" w:rsidRDefault="004543CC" w:rsidP="006A474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F59517" w14:textId="77777777" w:rsidR="00B6768C" w:rsidRDefault="009134D1" w:rsidP="00392E92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914FD95" w14:textId="77777777" w:rsidR="00B6768C" w:rsidRDefault="00B6768C" w:rsidP="00392E92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CAF39" w14:textId="77777777" w:rsidR="00B6768C" w:rsidRDefault="00B6768C" w:rsidP="00392E92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FE28D" w14:textId="77777777" w:rsidR="00B21CFD" w:rsidRDefault="00B21CFD" w:rsidP="00392E92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CFECA" w14:textId="35512F9F" w:rsidR="00392E92" w:rsidRPr="00392E92" w:rsidRDefault="00E27078" w:rsidP="00B6768C">
            <w:pPr>
              <w:tabs>
                <w:tab w:val="left" w:pos="301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951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4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0551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4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4748" w14:paraId="5DB7AC6A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6212204" w14:textId="77777777" w:rsidR="006A4748" w:rsidRDefault="006A4748"/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6C6E07D" w14:textId="77777777" w:rsidR="006A4748" w:rsidRDefault="006A4748">
            <w:pPr>
              <w:pStyle w:val="Month"/>
            </w:pPr>
          </w:p>
          <w:p w14:paraId="2022D922" w14:textId="77777777" w:rsidR="00392E92" w:rsidRDefault="00392E9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F0B37B" w14:textId="77777777" w:rsidR="006A4748" w:rsidRDefault="006A4748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422767C" w14:textId="77777777" w:rsidR="006A4748" w:rsidRDefault="006A4748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928562D" w14:textId="77777777" w:rsidR="006A4748" w:rsidRDefault="006A4748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7EE22D" w14:textId="77777777" w:rsidR="006A4748" w:rsidRDefault="006A4748"/>
        </w:tc>
      </w:tr>
      <w:tr w:rsidR="006A4748" w14:paraId="29745CB6" w14:textId="77777777" w:rsidTr="00003B18">
        <w:trPr>
          <w:trHeight w:val="1841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403F0AFB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5E5711" w14:textId="77777777" w:rsidR="006A4748" w:rsidRDefault="006A4748" w:rsidP="001A2BCD">
                  <w:pPr>
                    <w:pStyle w:val="Month"/>
                  </w:pPr>
                  <w:r>
                    <w:t>SEPTEMBE</w:t>
                  </w:r>
                  <w:r w:rsidR="0055257F">
                    <w:t>R 2023</w:t>
                  </w:r>
                </w:p>
              </w:tc>
            </w:tr>
            <w:tr w:rsidR="006A4748" w14:paraId="03D0E24B" w14:textId="77777777" w:rsidTr="00FC2459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D9516ED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B9D5078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D250BA6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13CA31D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4A7822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9EFA012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CA5C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5CDB3818" w14:textId="77777777" w:rsidTr="00CC1B0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F861BA7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6DFCFA6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32E086A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05C70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B1A021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58CF3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1E71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14:paraId="2D3A5051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14:paraId="6103C94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solid" w:color="auto" w:fill="FFFFFF"/>
                  <w:vAlign w:val="center"/>
                </w:tcPr>
                <w:p w14:paraId="694DC3D1" w14:textId="77777777" w:rsidR="006A4748" w:rsidRPr="007838E9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75E2202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14B94F3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B9DE92B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070DFC" w14:textId="77777777" w:rsidR="006A4748" w:rsidRPr="00784BA3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03DA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14:paraId="40F52005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3127F7B0" w14:textId="77777777" w:rsidR="006A4748" w:rsidRPr="001E600F" w:rsidRDefault="00E17AD6" w:rsidP="00E17A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5E09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A970AC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84638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B34F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vAlign w:val="center"/>
                </w:tcPr>
                <w:p w14:paraId="1E5AE7FB" w14:textId="77777777" w:rsidR="006A4748" w:rsidRPr="009A2A9B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824747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07399BE3" w14:textId="77777777" w:rsidTr="0092616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DA469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ED3FD5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A68D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5CEF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183B0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07AA6A" wp14:editId="58214985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055CC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.25pt" to="27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0D05EC5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749046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4A2AC3B8" w14:textId="77777777" w:rsidTr="001E339C">
              <w:trPr>
                <w:trHeight w:val="12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1E121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969F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28EC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D548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04A6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A944F2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AE5CC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</w:tbl>
          <w:p w14:paraId="65A339DD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EFD330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</w:t>
            </w:r>
          </w:p>
          <w:p w14:paraId="1BEBC43C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ED3E546" w14:textId="77777777" w:rsidR="002B70FF" w:rsidRDefault="00CA69D3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="00CC1B03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 w:rsidR="006A4748" w:rsidRPr="00FB64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1E57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Labor Day</w:t>
            </w:r>
          </w:p>
          <w:p w14:paraId="620F801A" w14:textId="77777777" w:rsidR="00ED39E0" w:rsidRDefault="002B70FF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="0048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Open House Elementary School</w:t>
            </w:r>
          </w:p>
          <w:p w14:paraId="07B23ED7" w14:textId="77777777" w:rsidR="00481174" w:rsidRDefault="00ED39E0" w:rsidP="002B70FF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   Late Start / AM Act 80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2165F7" w14:textId="77777777" w:rsidR="00003B18" w:rsidRDefault="009134D1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14:paraId="0851A6DA" w14:textId="77777777" w:rsidR="00003B18" w:rsidRDefault="00003B18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854D1" w14:textId="77777777" w:rsidR="00B6768C" w:rsidRDefault="004141B4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14:paraId="6AD2D373" w14:textId="77777777" w:rsidR="00B6768C" w:rsidRDefault="00B6768C" w:rsidP="00330551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A9ECF" w14:textId="7FEAB947" w:rsidR="006A4748" w:rsidRPr="000E4308" w:rsidRDefault="009134D1" w:rsidP="00B6768C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17C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5E2B4C14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E129626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038D7DC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170572" w14:textId="77777777" w:rsidR="006A4748" w:rsidRDefault="0055257F" w:rsidP="001A2BCD">
                  <w:pPr>
                    <w:pStyle w:val="Month"/>
                  </w:pPr>
                  <w:r>
                    <w:t>MARCH 2024</w:t>
                  </w:r>
                </w:p>
              </w:tc>
            </w:tr>
            <w:tr w:rsidR="006A4748" w14:paraId="33DA47B2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BDC68B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76C877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574BF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C6C00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800B5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00F3E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5C885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4B0332A0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FD460A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4C75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F7EE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83AC1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6E088E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4B28B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6F64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:rsidRPr="00FB64DF" w14:paraId="016897F6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9F16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DD42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6FD1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B8877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0903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9F849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6BBA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:rsidRPr="00FB64DF" w14:paraId="2C023C4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9A59A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6D8E9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3398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C331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54E1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661CBE4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7A5D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005407C7" w14:textId="77777777" w:rsidTr="00BA62C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ECCA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548DF53D" w14:textId="77777777" w:rsidR="006A4748" w:rsidRPr="00902F8A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0605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3311694B" w14:textId="77777777" w:rsidR="006A4748" w:rsidRPr="001E600F" w:rsidRDefault="00964D0B" w:rsidP="0006092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00E692F" wp14:editId="13E5EFD7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B6CEAA4" id="Rectangle 13" o:spid="_x0000_s1026" style="position:absolute;margin-left:-3.6pt;margin-top:-.7pt;width:1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12A4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DBEC87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C862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7B5DD90E" w14:textId="77777777" w:rsidTr="001E339C">
              <w:trPr>
                <w:trHeight w:val="12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AFCD7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8289A4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73006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2A08AF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563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5EBBC933" w14:textId="77777777" w:rsidR="006A4748" w:rsidRPr="007838E9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2993E" w14:textId="77777777" w:rsidR="006A4748" w:rsidRPr="001E600F" w:rsidRDefault="00F345FF" w:rsidP="0037714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F345FF" w:rsidRPr="00FB64DF" w14:paraId="0B0580B3" w14:textId="77777777" w:rsidTr="001E339C">
              <w:trPr>
                <w:trHeight w:val="63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DFC0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0B7B8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94E810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7559B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BBB9BB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10B09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11DEA" w14:textId="77777777" w:rsidR="00F345FF" w:rsidRPr="001E600F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D27175C" w14:textId="77777777" w:rsidR="006A4748" w:rsidRPr="00F345FF" w:rsidRDefault="006A4748" w:rsidP="00060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36D819D" w14:textId="77777777" w:rsidR="00951CC6" w:rsidRDefault="00951CC6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5B1238ED" w14:textId="77777777" w:rsidR="00951CC6" w:rsidRDefault="00951CC6" w:rsidP="00060922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6ACE34F6" w14:textId="38B588EB" w:rsidR="00443DE2" w:rsidRPr="00FF4A2F" w:rsidRDefault="00F63316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22B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>End of 3</w:t>
            </w:r>
            <w:r w:rsidR="006A4748" w:rsidRPr="0006092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Marking P</w:t>
            </w:r>
            <w:r w:rsidR="00FF4A2F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(day </w:t>
            </w:r>
            <w:r w:rsidR="00FF4A2F">
              <w:rPr>
                <w:rFonts w:ascii="Times New Roman" w:hAnsi="Times New Roman" w:cs="Times New Roman"/>
                <w:b/>
                <w:sz w:val="16"/>
                <w:szCs w:val="16"/>
              </w:rPr>
              <w:t>135)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14:paraId="03D2C399" w14:textId="77777777" w:rsidR="00F63316" w:rsidRDefault="00F63316" w:rsidP="00F6331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29</w:t>
            </w:r>
            <w:r w:rsidRPr="00FC2459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C2459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u w:val="single"/>
              </w:rPr>
              <w:t>Good Friday</w:t>
            </w:r>
          </w:p>
          <w:p w14:paraId="47A66C5E" w14:textId="77777777" w:rsidR="001B03B1" w:rsidRPr="00481174" w:rsidRDefault="009134D1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14:paraId="33011B89" w14:textId="77777777" w:rsidR="00392E92" w:rsidRDefault="001B03B1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282DD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141B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6880EFFE" w14:textId="77777777" w:rsidR="00392E92" w:rsidRDefault="00392E92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76444" w14:textId="77777777" w:rsidR="00B21CFD" w:rsidRDefault="00B21CFD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37713" w14:textId="77777777" w:rsidR="00392E92" w:rsidRDefault="00392E92" w:rsidP="008B4B2B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83D4B" w14:textId="3583DFF4" w:rsidR="006A4748" w:rsidRPr="00951CC6" w:rsidRDefault="00E27078" w:rsidP="00392E92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A4748" w14:paraId="215A627B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156C42" w14:textId="77777777" w:rsidR="006A4748" w:rsidRDefault="001B03B1" w:rsidP="00060922">
            <w:r>
              <w:t xml:space="preserve">        </w:t>
            </w: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0E71E63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855990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FC9B97D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8DDBCFD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DA801D0" w14:textId="77777777" w:rsidR="006A4748" w:rsidRDefault="006A4748" w:rsidP="00060922">
            <w:r>
              <w:t>0</w:t>
            </w:r>
          </w:p>
        </w:tc>
      </w:tr>
      <w:tr w:rsidR="006A4748" w14:paraId="00A81F52" w14:textId="77777777" w:rsidTr="00392E92">
        <w:trPr>
          <w:trHeight w:val="2096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:rsidRPr="00FB64DF" w14:paraId="1C9144A3" w14:textId="77777777" w:rsidTr="00096C9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80BAF6" w14:textId="77777777" w:rsidR="006A4748" w:rsidRPr="006228BB" w:rsidRDefault="0055257F" w:rsidP="001A2BCD">
                  <w:pPr>
                    <w:pStyle w:val="Month"/>
                  </w:pPr>
                  <w:r>
                    <w:t>OCTOBER 2023</w:t>
                  </w:r>
                </w:p>
              </w:tc>
            </w:tr>
            <w:tr w:rsidR="006A4748" w:rsidRPr="00FB64DF" w14:paraId="12172550" w14:textId="77777777" w:rsidTr="00096C9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C02EFD1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6ED28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4F544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21476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B5ED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B34BD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8C32961" w14:textId="77777777" w:rsidR="006A4748" w:rsidRPr="00B745F6" w:rsidRDefault="006A4748" w:rsidP="00060922">
                  <w:pPr>
                    <w:pStyle w:val="Daysoftheweek"/>
                  </w:pPr>
                  <w:r w:rsidRPr="00B745F6">
                    <w:t>S</w:t>
                  </w:r>
                </w:p>
              </w:tc>
            </w:tr>
            <w:tr w:rsidR="006A4748" w:rsidRPr="00FB64DF" w14:paraId="461376CF" w14:textId="77777777" w:rsidTr="00784BA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CFF34F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EFB5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BE5E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D7D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71AE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27710A8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6ADD6BA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6A4748" w:rsidRPr="00FB64DF" w14:paraId="33AA615A" w14:textId="77777777" w:rsidTr="0013744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3C1C9D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698430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1171B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02F69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7CFBA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8BA5C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252203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6A4748" w:rsidRPr="00FB64DF" w14:paraId="7AC28CBE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A659A34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16D994EF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358B6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F0753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8C06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96982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4018E7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6A4748" w:rsidRPr="00FB64DF" w14:paraId="3FD69B2A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49E536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366EC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03BE8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71AC3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5865" w14:textId="77777777" w:rsidR="006A4748" w:rsidRPr="001E600F" w:rsidRDefault="00964D0B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72ED4AF" wp14:editId="5AA225A6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0500" cy="137160"/>
                            <wp:effectExtent l="0" t="0" r="19050" b="1524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2ED8CCE" id="Rectangle 11" o:spid="_x0000_s1026" style="position:absolute;margin-left:12.25pt;margin-top:.15pt;width:15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1EFE0551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8B36AF" wp14:editId="0CBDA833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FD6DC9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1pt" to="1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E17AD6"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21EBA1D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</w:tr>
            <w:tr w:rsidR="006A4748" w:rsidRPr="00FB64DF" w14:paraId="64DC1E9A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70B6FAE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CC81C61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5C1F5" w14:textId="77777777" w:rsidR="006A4748" w:rsidRPr="001E600F" w:rsidRDefault="00E17AD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E8C47" w14:textId="77777777" w:rsidR="006A4748" w:rsidRPr="001E600F" w:rsidRDefault="006A4748" w:rsidP="00C8283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8431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5B32347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013060E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B8ED9C7" w14:textId="77777777" w:rsidR="006A4748" w:rsidRPr="00FB64DF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B95361A" w14:textId="77777777" w:rsidR="006A4748" w:rsidRDefault="006A4748" w:rsidP="00310C90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92B01" w14:textId="77777777" w:rsidR="006A4748" w:rsidRDefault="00137447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1E6B" w:rsidRPr="00ED39E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43DE2">
              <w:rPr>
                <w:rFonts w:ascii="Times New Roman" w:hAnsi="Times New Roman" w:cs="Times New Roman"/>
                <w:sz w:val="16"/>
                <w:szCs w:val="16"/>
              </w:rPr>
              <w:tab/>
              <w:t>In-Service Day #3</w:t>
            </w:r>
          </w:p>
          <w:p w14:paraId="7003C1F7" w14:textId="77777777" w:rsidR="00E769C3" w:rsidRPr="00947637" w:rsidRDefault="00ED39E0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Late Start /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 xml:space="preserve">AM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Act 80</w:t>
            </w:r>
            <w:r w:rsidR="009134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B3523A1" w14:textId="24354F16" w:rsidR="001723DA" w:rsidRDefault="002B70FF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E610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E</w:t>
            </w:r>
            <w:r w:rsidR="00E61040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nd of 1</w:t>
            </w:r>
            <w:r w:rsidR="00E61040" w:rsidRPr="009F7ECD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E61040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Marking Period (day 45)</w:t>
            </w:r>
            <w:r w:rsidR="00E610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769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14:paraId="47DDDB77" w14:textId="77777777" w:rsidR="00392E92" w:rsidRDefault="00C8705B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</w:p>
          <w:p w14:paraId="1FC72D72" w14:textId="77777777" w:rsidR="00392E92" w:rsidRDefault="00392E92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D0A52" w14:textId="77777777" w:rsidR="00392E92" w:rsidRDefault="00392E92" w:rsidP="0094763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CEC7C" w14:textId="77777777" w:rsidR="000D287B" w:rsidRDefault="000D287B" w:rsidP="00392E92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79CCB" w14:textId="77777777" w:rsidR="000D287B" w:rsidRDefault="000D287B" w:rsidP="00392E92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4BDEB" w14:textId="74392830" w:rsidR="006A4748" w:rsidRPr="009134D1" w:rsidRDefault="009134D1" w:rsidP="00392E92">
            <w:pPr>
              <w:tabs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6B169F75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F04975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8321624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3EF461" w14:textId="77777777" w:rsidR="006A4748" w:rsidRDefault="0055257F" w:rsidP="001A2BCD">
                  <w:pPr>
                    <w:pStyle w:val="Month"/>
                  </w:pPr>
                  <w:r>
                    <w:t>APRIL 2024</w:t>
                  </w:r>
                </w:p>
              </w:tc>
            </w:tr>
            <w:tr w:rsidR="006A4748" w14:paraId="61D0FDA9" w14:textId="77777777" w:rsidTr="00E8142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821F1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B039B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F7BF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2CE3B33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1BAB7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4D83F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8CA9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17D7333C" w14:textId="77777777" w:rsidTr="00897D3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03182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1981E6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D2DE2F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000000" w:themeFill="text1"/>
                  <w:vAlign w:val="center"/>
                </w:tcPr>
                <w:p w14:paraId="0BA29495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772ADF75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CB88B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875AD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6A4748" w:rsidRPr="00FB64DF" w14:paraId="4050B532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53FE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01D9E9" w14:textId="77777777" w:rsidR="006A4748" w:rsidRPr="00E17AD6" w:rsidRDefault="00137447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2EA7116" wp14:editId="57013A8C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517B444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3pt" to="1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19AAF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7F9A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E1397C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71E5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03D6B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6A4748" w:rsidRPr="00FB64DF" w14:paraId="745DC422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44180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AAEB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D8B28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004DDB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71B7999B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8CC15A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25ED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6A4748" w:rsidRPr="00FB64DF" w14:paraId="1255B3B8" w14:textId="77777777" w:rsidTr="00BF3D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A3E9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10D62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EB6E92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FDCE8D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E9C646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68371C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6F22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</w:tr>
            <w:tr w:rsidR="006A4748" w:rsidRPr="00FB64DF" w14:paraId="154A6CAF" w14:textId="77777777" w:rsidTr="002F75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CDC479F" w14:textId="77777777" w:rsidR="006A4748" w:rsidRPr="001E600F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49E4B" w14:textId="77777777" w:rsidR="006A4748" w:rsidRPr="00E17AD6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95CB8" w14:textId="77777777" w:rsidR="006A4748" w:rsidRPr="00E17AD6" w:rsidRDefault="00F345FF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6BE88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85062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26108583" w14:textId="77777777" w:rsidR="006A4748" w:rsidRPr="00E17AD6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EB81F" w14:textId="77777777" w:rsidR="006A4748" w:rsidRPr="001E600F" w:rsidRDefault="006A4748" w:rsidP="007317C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63382CDF" w14:textId="77777777" w:rsidR="006A4748" w:rsidRPr="00417A26" w:rsidRDefault="006A4748" w:rsidP="00060922">
            <w:pPr>
              <w:rPr>
                <w:sz w:val="15"/>
                <w:szCs w:val="15"/>
              </w:rPr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D1E42CC" w14:textId="77777777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4/22-4/26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PSSA ELA grades 3-8  </w:t>
            </w:r>
          </w:p>
          <w:p w14:paraId="0CF57982" w14:textId="77777777" w:rsidR="00CC1B03" w:rsidRPr="001B03B1" w:rsidRDefault="00CC1B03" w:rsidP="00CC1B0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4/29-5/3  </w:t>
            </w: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PSSA Math, Science &amp; make</w:t>
            </w:r>
          </w:p>
          <w:p w14:paraId="40432B32" w14:textId="41AD2D41" w:rsidR="009D6B12" w:rsidRPr="002B70FF" w:rsidRDefault="00CC1B03" w:rsidP="002B70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</w:t>
            </w:r>
            <w:r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ups grades 3-8   </w:t>
            </w:r>
          </w:p>
          <w:p w14:paraId="6BDCF521" w14:textId="37CCB398" w:rsidR="006A4748" w:rsidRPr="002B70FF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  <w:r w:rsidR="001E339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</w:t>
            </w:r>
            <w:r w:rsidR="001C703B"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  <w:p w14:paraId="16B4D645" w14:textId="77777777" w:rsidR="00F146A8" w:rsidRPr="002B70FF" w:rsidRDefault="00565D2D" w:rsidP="00BA62C8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</w:pPr>
            <w:r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2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 </w:t>
            </w:r>
            <w:r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</w:t>
            </w:r>
            <w:r w:rsidR="005B7532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Possible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s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now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m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ake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u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p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d</w:t>
            </w:r>
            <w:r w:rsidR="00D90C93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ay #</w:t>
            </w:r>
            <w:r w:rsidR="008B0D5C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>6</w:t>
            </w:r>
            <w:r w:rsidR="009134D1" w:rsidRPr="002B70FF">
              <w:rPr>
                <w:rStyle w:val="CalendarInformationBoldChar"/>
                <w:rFonts w:ascii="Times New Roman" w:hAnsi="Times New Roman" w:cs="Times New Roman"/>
                <w:b w:val="0"/>
                <w:i/>
                <w:iCs/>
                <w:sz w:val="16"/>
                <w:szCs w:val="16"/>
              </w:rPr>
              <w:t xml:space="preserve">  </w:t>
            </w:r>
          </w:p>
          <w:p w14:paraId="61D8E16B" w14:textId="651AD0D5" w:rsidR="002B70FF" w:rsidRPr="00392E92" w:rsidRDefault="00565D2D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  <w:r w:rsidR="005B753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</w:t>
            </w:r>
            <w:r w:rsidR="00F146A8" w:rsidRPr="002B70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Possible snow make up day #</w:t>
            </w:r>
            <w:r w:rsidR="008B0D5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  <w:p w14:paraId="537E3041" w14:textId="59FB8C2F" w:rsidR="00897D31" w:rsidRPr="00897D31" w:rsidRDefault="00897D31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     Make-Up from 01/23/24</w:t>
            </w:r>
          </w:p>
          <w:p w14:paraId="5571670A" w14:textId="00537D57" w:rsidR="00897D31" w:rsidRPr="00897D31" w:rsidRDefault="00897D31" w:rsidP="00F146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     Make-Up from 01/19/24</w:t>
            </w:r>
          </w:p>
          <w:p w14:paraId="5E370AD9" w14:textId="55AB6404" w:rsidR="006A4748" w:rsidRPr="00CB3C53" w:rsidRDefault="00137447" w:rsidP="00CB3C53">
            <w:pPr>
              <w:tabs>
                <w:tab w:val="left" w:pos="348"/>
              </w:tabs>
              <w:rPr>
                <w:b/>
                <w:bCs/>
              </w:rPr>
            </w:pPr>
            <w:r w:rsidRPr="0058549B">
              <w:rPr>
                <w:rStyle w:val="CalendarInformationBoldChar"/>
                <w:rFonts w:ascii="Times New Roman" w:hAnsi="Times New Roman" w:cs="Times New Roman"/>
                <w:bCs w:val="0"/>
                <w:sz w:val="16"/>
                <w:szCs w:val="16"/>
              </w:rPr>
              <w:t xml:space="preserve">8 </w:t>
            </w:r>
            <w:r w:rsidRPr="0058549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897D31" w:rsidRPr="0058549B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58549B" w:rsidRPr="0058549B">
              <w:rPr>
                <w:rFonts w:ascii="Times New Roman" w:hAnsi="Times New Roman" w:cs="Times New Roman"/>
                <w:b/>
                <w:sz w:val="16"/>
                <w:szCs w:val="16"/>
              </w:rPr>
              <w:t>Early Dismissal / PM Act 80</w:t>
            </w:r>
            <w:r w:rsidR="00CB3C53">
              <w:rPr>
                <w:rStyle w:val="CalendarInformationBoldChar"/>
              </w:rPr>
              <w:t xml:space="preserve"> </w:t>
            </w:r>
            <w:r w:rsidR="00CB3C53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(this is a change from a late start/AM Act 80)</w:t>
            </w:r>
            <w:r w:rsidR="00003B18">
              <w:rPr>
                <w:rStyle w:val="CalendarInformationBoldChar"/>
              </w:rPr>
              <w:t xml:space="preserve">     </w:t>
            </w:r>
            <w:r w:rsidR="00CB3C53">
              <w:rPr>
                <w:rStyle w:val="CalendarInformationBoldChar"/>
              </w:rPr>
              <w:t xml:space="preserve">                      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897D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897D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A4748" w14:paraId="78F856D0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C64343" w14:textId="77777777" w:rsidR="006A4748" w:rsidRPr="00FB64DF" w:rsidRDefault="006A4748" w:rsidP="00060922"/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D0F3D33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CABCD5A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5F1F166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DC6D210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757AE5" w14:textId="77777777" w:rsidR="006A4748" w:rsidRDefault="006A4748" w:rsidP="00060922"/>
        </w:tc>
      </w:tr>
      <w:tr w:rsidR="006A4748" w14:paraId="5008880C" w14:textId="77777777" w:rsidTr="00003B18">
        <w:trPr>
          <w:trHeight w:val="1877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05EEABEC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276F88" w14:textId="77777777" w:rsidR="006A4748" w:rsidRPr="006228BB" w:rsidRDefault="00C17C71" w:rsidP="001A2BCD">
                  <w:pPr>
                    <w:pStyle w:val="Month"/>
                  </w:pPr>
                  <w:r>
                    <w:t>NOV</w:t>
                  </w:r>
                  <w:r w:rsidR="0055257F">
                    <w:t>EMBER 2023</w:t>
                  </w:r>
                </w:p>
              </w:tc>
            </w:tr>
            <w:tr w:rsidR="006A4748" w14:paraId="35B1D9FD" w14:textId="77777777" w:rsidTr="00BF3DB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6255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E138C0B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EF04B21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037EEF42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37AD6848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12865991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26C71F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3E3B6233" w14:textId="77777777" w:rsidTr="00F146A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3047DB4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71E1B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AE91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D3528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D078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701F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363297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6A4748" w:rsidRPr="00FB64DF" w14:paraId="4F1DF878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73304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3C1F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4E18C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BFD6FE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4BAEC07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52FF9BA" wp14:editId="7C8C51D9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05EAF0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2pt" to="1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7F7F7F" w:themeFill="text1" w:themeFillTint="80"/>
                  <w:vAlign w:val="center"/>
                </w:tcPr>
                <w:p w14:paraId="51FD985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8CA2C9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748" w:rsidRPr="00FB64DF" w14:paraId="32203415" w14:textId="77777777" w:rsidTr="00F146A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BD1FC58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A9342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803C44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994EF1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71A639B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11024B2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009C6E6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6A4748" w:rsidRPr="00FB64DF" w14:paraId="10270F37" w14:textId="77777777" w:rsidTr="008F0A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87ACAE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66EAF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111F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46AAA70" w14:textId="77777777" w:rsidR="006A4748" w:rsidRPr="001E600F" w:rsidRDefault="008F0AF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E2CE6A6" wp14:editId="0B9928AD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13B60E8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35pt" to="1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solid" w:color="auto" w:fill="auto"/>
                  <w:vAlign w:val="center"/>
                </w:tcPr>
                <w:p w14:paraId="7B195AA2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14:paraId="16B6F1CA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3668C75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6A4748" w:rsidRPr="00FB64DF" w14:paraId="2BAA9AEF" w14:textId="77777777" w:rsidTr="008F0A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57F78FD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auto" w:fill="auto"/>
                  <w:vAlign w:val="center"/>
                </w:tcPr>
                <w:p w14:paraId="46514ABE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7AD23C8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08427172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7806E852" w14:textId="77777777" w:rsidR="006A4748" w:rsidRPr="00F345F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345FF"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C0B7DB0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E191F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4B069E9C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FFB411" w14:textId="77777777" w:rsidR="006A4748" w:rsidRDefault="002B70FF" w:rsidP="00F41F15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F41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Early Dismiss/PM</w:t>
            </w:r>
            <w:r w:rsidR="00A03C05">
              <w:rPr>
                <w:rFonts w:ascii="Times New Roman" w:hAnsi="Times New Roman" w:cs="Times New Roman"/>
                <w:sz w:val="16"/>
                <w:szCs w:val="16"/>
              </w:rPr>
              <w:t xml:space="preserve"> Act 80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Conf/3 hrs     </w:t>
            </w:r>
          </w:p>
          <w:p w14:paraId="07ABD183" w14:textId="77777777" w:rsidR="006A4748" w:rsidRDefault="006A4748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extended day (3:30-6:30 trade-off </w:t>
            </w:r>
          </w:p>
          <w:p w14:paraId="65914031" w14:textId="77777777" w:rsidR="00F41F15" w:rsidRDefault="005E11AA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on 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5/24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587B16" w14:textId="77777777" w:rsidR="006A4748" w:rsidRPr="00C83E0C" w:rsidRDefault="002B70FF" w:rsidP="00060922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F41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Conf/Act 80</w:t>
            </w:r>
          </w:p>
          <w:p w14:paraId="2D76A1F5" w14:textId="77777777" w:rsidR="006A4748" w:rsidRDefault="00F146A8" w:rsidP="00F41F15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70F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F41F1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614B5">
              <w:rPr>
                <w:rFonts w:ascii="Times New Roman" w:hAnsi="Times New Roman" w:cs="Times New Roman"/>
                <w:sz w:val="16"/>
                <w:szCs w:val="16"/>
              </w:rPr>
              <w:t xml:space="preserve">Early Dismissal </w:t>
            </w:r>
          </w:p>
          <w:p w14:paraId="3B2FF8DD" w14:textId="77777777" w:rsidR="006A4748" w:rsidRPr="00FC2459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23</w:t>
            </w:r>
            <w:r w:rsidR="006A4748" w:rsidRPr="00FB64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Thanksgiving Day</w:t>
            </w:r>
            <w:r w:rsidR="006A4748" w:rsidRPr="00FC2459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3A6B0D5A" w14:textId="77777777" w:rsidR="006A4748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24</w:t>
            </w:r>
            <w:r w:rsidR="001E21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Fri after Thanksgiving Day</w:t>
            </w:r>
          </w:p>
          <w:p w14:paraId="37EC1215" w14:textId="77777777" w:rsidR="008C788E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27</w:t>
            </w:r>
            <w:r w:rsidR="008C78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8C78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Monday after Thanksgiving</w:t>
            </w:r>
          </w:p>
          <w:p w14:paraId="767E880B" w14:textId="77777777" w:rsidR="008F0AF6" w:rsidRPr="008F0AF6" w:rsidRDefault="008F0AF6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AF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E324D6" w:rsidRPr="00E324D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Possible </w:t>
            </w:r>
            <w:r w:rsidR="00C00BDF" w:rsidRPr="00E324D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Snow Make Up Day #1</w:t>
            </w:r>
          </w:p>
          <w:p w14:paraId="6F35F4B8" w14:textId="77777777" w:rsidR="006A4748" w:rsidRPr="001723DA" w:rsidRDefault="001723DA" w:rsidP="00193047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17C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1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2B70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3FA3840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14C970A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77011BF7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24B1F6A" w14:textId="77777777" w:rsidR="006A4748" w:rsidRDefault="0055257F" w:rsidP="001A2BCD">
                  <w:pPr>
                    <w:pStyle w:val="Month"/>
                  </w:pPr>
                  <w:r>
                    <w:t>MAY 2024</w:t>
                  </w:r>
                </w:p>
              </w:tc>
            </w:tr>
            <w:tr w:rsidR="006A4748" w14:paraId="04DD0A33" w14:textId="77777777" w:rsidTr="003520C0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9AD99B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AC0FC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A6DCB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2FFC8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B5905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30BF4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E793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14D070F1" w14:textId="77777777" w:rsidTr="003520C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DD0A7D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82D95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9949C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6D24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EC59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5B5E0D3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EB48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6A4748" w:rsidRPr="00FB64DF" w14:paraId="2AD30E15" w14:textId="77777777" w:rsidTr="00224B8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9957C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3877E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CF28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0C01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62239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BC5E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385D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748" w:rsidRPr="00FB64DF" w14:paraId="3931ABC4" w14:textId="77777777" w:rsidTr="00E17AD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00834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7A528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7C98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AD2EC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A9F3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C02D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369CF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6A4748" w:rsidRPr="00FB64DF" w14:paraId="58EC5981" w14:textId="77777777" w:rsidTr="00964D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762D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75D0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95CC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8A903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8C1D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1720392F" w14:textId="010928E0" w:rsidR="006A4748" w:rsidRPr="001E600F" w:rsidRDefault="00695C2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BA3B6F" wp14:editId="4C5BCFAC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4CD1D2B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2.35pt" to="13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A86D71"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E73C6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6A4748" w:rsidRPr="00FB64DF" w14:paraId="43A4D819" w14:textId="77777777" w:rsidTr="007838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329D4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FFFFFF"/>
                  <w:vAlign w:val="center"/>
                </w:tcPr>
                <w:p w14:paraId="76C795F6" w14:textId="77777777" w:rsidR="006A4748" w:rsidRPr="007838E9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0E5F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4233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76B3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64F9EBD5" w14:textId="407FC72F" w:rsidR="006A4748" w:rsidRPr="001E600F" w:rsidRDefault="00626AB6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9D3F72A" wp14:editId="2504AC7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42875" cy="137160"/>
                            <wp:effectExtent l="0" t="0" r="28575" b="1524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8693038" id="Rectangle 14" o:spid="_x0000_s1026" style="position:absolute;margin-left:-2pt;margin-top:-1.5pt;width:11.2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" filled="f" strokecolor="black [3213]" strokeweight="1pt">
                            <v:stroke dashstyle="3 1"/>
                          </v:rect>
                        </w:pict>
                      </mc:Fallback>
                    </mc:AlternateContent>
                  </w:r>
                  <w:r w:rsidR="00A86D71"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94123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2602FEA4" w14:textId="77777777" w:rsidR="006A4748" w:rsidRDefault="006A4748" w:rsidP="00060922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BEF9EF6" w14:textId="1ECBDB09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5/13-5/24</w:t>
            </w:r>
            <w:r w:rsidR="009476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Keystone Exams</w:t>
            </w:r>
          </w:p>
          <w:p w14:paraId="12B224DA" w14:textId="77777777" w:rsidR="006A4748" w:rsidRDefault="002B70FF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23    NTCC Awards Day</w:t>
            </w:r>
          </w:p>
          <w:p w14:paraId="573C7EBC" w14:textId="77777777" w:rsidR="006A4748" w:rsidRPr="003520C0" w:rsidRDefault="00565D2D" w:rsidP="003520C0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A4748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4748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Early Dismiss/In-Service PM – </w:t>
            </w:r>
          </w:p>
          <w:p w14:paraId="46D6CD56" w14:textId="77777777" w:rsidR="006A4748" w:rsidRDefault="006A4748" w:rsidP="00890E5F">
            <w:pPr>
              <w:tabs>
                <w:tab w:val="left" w:pos="348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</w:t>
            </w:r>
            <w:r w:rsidR="009D6B1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(trade-off for </w:t>
            </w:r>
            <w:r w:rsidR="002B70F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11/9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- 3 hours)</w:t>
            </w:r>
          </w:p>
          <w:p w14:paraId="39902A51" w14:textId="77777777" w:rsidR="006A4748" w:rsidRPr="00890E5F" w:rsidRDefault="00565D2D" w:rsidP="00890E5F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6A4748" w:rsidRPr="00902E6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 xml:space="preserve">  Baccalaureate</w:t>
            </w:r>
          </w:p>
          <w:p w14:paraId="6AB4499A" w14:textId="77777777" w:rsidR="006A4748" w:rsidRDefault="008824BD" w:rsidP="00551FD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27</w:t>
            </w:r>
            <w:r w:rsidR="006A4748" w:rsidRPr="00684E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Memorial Day</w:t>
            </w:r>
          </w:p>
          <w:p w14:paraId="21789388" w14:textId="77777777" w:rsidR="009D6B12" w:rsidRDefault="001966D5" w:rsidP="00551FD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9D6B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6</w:t>
            </w:r>
            <w:r w:rsidR="009D6B12" w:rsidRPr="009D6B1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="009D6B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Grade Graduation</w:t>
            </w:r>
          </w:p>
          <w:p w14:paraId="29C0822D" w14:textId="5410C0DD" w:rsidR="00565D2D" w:rsidRPr="007836C3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Students’ Last Day (180) </w:t>
            </w:r>
            <w:r w:rsidRPr="0078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10:30 </w:t>
            </w:r>
          </w:p>
          <w:p w14:paraId="594ED3E9" w14:textId="6FF0CD76" w:rsidR="00565D2D" w:rsidRPr="007836C3" w:rsidRDefault="00565D2D" w:rsidP="00565D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21C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8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Dismissal      </w:t>
            </w:r>
          </w:p>
          <w:p w14:paraId="40246A23" w14:textId="17563BE3" w:rsidR="006A4748" w:rsidRPr="00003B18" w:rsidRDefault="00565D2D" w:rsidP="00003B18">
            <w:pPr>
              <w:tabs>
                <w:tab w:val="left" w:pos="348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Commencemen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 xml:space="preserve">t              </w:t>
            </w:r>
            <w:r w:rsidR="00CB3C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S-22</w:t>
            </w:r>
            <w:r w:rsidR="00003B18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003B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A4748" w14:paraId="15083771" w14:textId="77777777" w:rsidTr="006A4748">
        <w:trPr>
          <w:trHeight w:hRule="exact" w:val="86"/>
        </w:trPr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580B33" w14:textId="77777777" w:rsidR="006A4748" w:rsidRDefault="006A4748" w:rsidP="00060922">
            <w:r>
              <w:t xml:space="preserve"> </w:t>
            </w: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B29160" w14:textId="77777777" w:rsidR="006A4748" w:rsidRDefault="006A4748" w:rsidP="0006092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B7FCE70" w14:textId="77777777" w:rsidR="006A4748" w:rsidRDefault="006A4748" w:rsidP="00060922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11F9239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3399881" w14:textId="77777777" w:rsidR="006A4748" w:rsidRDefault="006A4748" w:rsidP="00060922">
            <w:pPr>
              <w:pStyle w:val="Month"/>
            </w:pPr>
          </w:p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9C7A2F" w14:textId="77777777" w:rsidR="006A4748" w:rsidRDefault="006A4748" w:rsidP="00060922"/>
        </w:tc>
      </w:tr>
      <w:tr w:rsidR="006A4748" w14:paraId="3A2D88C4" w14:textId="77777777" w:rsidTr="006A4748">
        <w:trPr>
          <w:trHeight w:val="1872"/>
        </w:trPr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A4748" w14:paraId="785551D5" w14:textId="77777777" w:rsidTr="00F345FF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7439FC5" w14:textId="77777777" w:rsidR="006A4748" w:rsidRDefault="0055257F" w:rsidP="001A2BCD">
                  <w:pPr>
                    <w:pStyle w:val="Month"/>
                  </w:pPr>
                  <w:r>
                    <w:t>DECEMBER 2023</w:t>
                  </w:r>
                </w:p>
              </w:tc>
            </w:tr>
            <w:tr w:rsidR="006A4748" w14:paraId="7FF460EA" w14:textId="77777777" w:rsidTr="00F345F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14F96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72D66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557EE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B0FF1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F5929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14:paraId="385C2DBF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3C689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14:paraId="120090FD" w14:textId="77777777" w:rsidTr="00392E92">
              <w:trPr>
                <w:trHeight w:val="18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6E778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5AC72E" w14:textId="77777777" w:rsidR="006A4748" w:rsidRPr="00011521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7E85C" w14:textId="77777777" w:rsidR="006A4748" w:rsidRPr="00CC789B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9D130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AE804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6DC3C98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7255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6A4748" w14:paraId="16575CC5" w14:textId="77777777" w:rsidTr="00F345F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C70297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B3C0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15A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ADFEA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ED06F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633064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012A0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748" w14:paraId="1CE2BBC8" w14:textId="77777777" w:rsidTr="00CC1B0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EA079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6AAF108E" w14:textId="77777777" w:rsidR="006A4748" w:rsidRPr="00324445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0000"/>
                    </w:rPr>
                  </w:pPr>
                  <w:r w:rsidRPr="00EB05DB"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1B062E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8F071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BD282B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4ABAE30B" w14:textId="77777777" w:rsidR="006A4748" w:rsidRPr="001E600F" w:rsidRDefault="00ED39E0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9F268D" wp14:editId="6196E323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B90B8B9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1pt" to="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50CA3" w14:textId="77777777" w:rsidR="006A4748" w:rsidRPr="001E600F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748" w:rsidRPr="00FB64DF" w14:paraId="66D50682" w14:textId="77777777" w:rsidTr="00BA62C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14AB728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6A6148A7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312D27AE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auto"/>
                  <w:vAlign w:val="center"/>
                </w:tcPr>
                <w:p w14:paraId="2C57FF1A" w14:textId="77777777" w:rsidR="006A4748" w:rsidRPr="00E81428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6E24776" w14:textId="77777777" w:rsidR="006A4748" w:rsidRPr="00D0281E" w:rsidRDefault="00ED39E0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948F7A" wp14:editId="02512C64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98120" cy="129540"/>
                            <wp:effectExtent l="0" t="0" r="30480" b="2286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8120" cy="129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4104183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.1pt" to="1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345FF">
                    <w:rPr>
                      <w:b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333300"/>
                    <w:right w:val="single" w:sz="4" w:space="0" w:color="auto"/>
                    <w:tr2bl w:val="nil"/>
                  </w:tcBorders>
                  <w:shd w:val="solid" w:color="auto" w:fill="auto"/>
                  <w:vAlign w:val="center"/>
                </w:tcPr>
                <w:p w14:paraId="71DC4A7D" w14:textId="77777777" w:rsidR="006A4748" w:rsidRPr="007838E9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28856" w14:textId="77777777" w:rsidR="006A4748" w:rsidRPr="00BB00AD" w:rsidRDefault="00F345FF" w:rsidP="008E6A2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6A4748" w:rsidRPr="00FB64DF" w14:paraId="692C64E5" w14:textId="77777777" w:rsidTr="00E422B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79D12" w14:textId="77777777" w:rsidR="006A4748" w:rsidRPr="00BB00AD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solid" w:color="auto" w:fill="auto"/>
                  <w:vAlign w:val="center"/>
                </w:tcPr>
                <w:p w14:paraId="430167F9" w14:textId="77777777" w:rsidR="006A4748" w:rsidRPr="007838E9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838E9">
                    <w:rPr>
                      <w:b/>
                      <w:color w:val="FFFFFF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7FE8A49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6B0BC94A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E36139E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B9B786E" w14:textId="77777777" w:rsidR="006A4748" w:rsidRPr="00E17AD6" w:rsidRDefault="00F345FF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DA3E" w14:textId="77777777" w:rsidR="00F345FF" w:rsidRPr="00D0281E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F345FF" w:rsidRPr="00BB00AD" w14:paraId="48CB404D" w14:textId="77777777" w:rsidTr="00392E92">
              <w:trPr>
                <w:trHeight w:val="15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7A65E" w14:textId="77777777" w:rsidR="00F345FF" w:rsidRPr="00BB00AD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vAlign w:val="center"/>
                </w:tcPr>
                <w:p w14:paraId="772643AE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1FF5AC2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0C49715D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788EA8B1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13EA7914" w14:textId="77777777" w:rsidR="00F345FF" w:rsidRPr="00E17AD6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14:paraId="2533A199" w14:textId="77777777" w:rsidR="00F345FF" w:rsidRPr="00D0281E" w:rsidRDefault="00F345FF" w:rsidP="00F345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386E9C05" w14:textId="77777777" w:rsidR="00F345FF" w:rsidRDefault="00F345FF" w:rsidP="0006092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0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6441B0" w14:textId="77777777" w:rsidR="006A4748" w:rsidRPr="001B03B1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12/4-12/15 </w:t>
            </w:r>
            <w:r w:rsidR="00364A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A4748" w:rsidRPr="001B0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Wave 1 Keystone Exams  </w:t>
            </w:r>
          </w:p>
          <w:p w14:paraId="74E4D17F" w14:textId="77777777" w:rsidR="00324445" w:rsidRDefault="00324445" w:rsidP="00FC24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38B68F" w14:textId="3F4B0536" w:rsidR="002A525B" w:rsidRDefault="00324445" w:rsidP="00FC24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44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    2 hr delay (weather)</w:t>
            </w:r>
            <w:r w:rsidR="006A4748" w:rsidRPr="003244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4DC05993" w14:textId="77777777" w:rsidR="00A86D71" w:rsidRDefault="00ED39E0" w:rsidP="00FC245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    Late Start / AM Act 80</w:t>
            </w:r>
          </w:p>
          <w:p w14:paraId="67393D22" w14:textId="77777777" w:rsidR="00756E40" w:rsidRPr="00684E48" w:rsidRDefault="00ED39E0" w:rsidP="00611076">
            <w:pPr>
              <w:tabs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5E11AA">
              <w:rPr>
                <w:rFonts w:ascii="Times New Roman" w:hAnsi="Times New Roman" w:cs="Times New Roman"/>
                <w:sz w:val="16"/>
                <w:szCs w:val="16"/>
              </w:rPr>
              <w:t>Early Dismissal</w:t>
            </w:r>
          </w:p>
          <w:p w14:paraId="19EB2E4D" w14:textId="77777777" w:rsidR="006A4748" w:rsidRPr="00233B18" w:rsidRDefault="00CC1B03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22</w:t>
            </w:r>
            <w:r w:rsidR="006A4748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Christmas Eve Day</w:t>
            </w:r>
            <w:r w:rsidR="001E21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observed</w:t>
            </w:r>
          </w:p>
          <w:p w14:paraId="6E5BF77E" w14:textId="77777777" w:rsidR="006A4748" w:rsidRDefault="00BA62C8" w:rsidP="00F634E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25</w:t>
            </w:r>
            <w:r w:rsidR="006A4748" w:rsidRPr="00233B1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6A4748" w:rsidRPr="00FC24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Christmas Day</w:t>
            </w:r>
          </w:p>
          <w:p w14:paraId="669EC218" w14:textId="77777777" w:rsidR="00392E92" w:rsidRDefault="00E422BD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26-29</w:t>
            </w:r>
            <w:r w:rsidR="006A47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A4748">
              <w:rPr>
                <w:rFonts w:ascii="Times New Roman" w:hAnsi="Times New Roman" w:cs="Times New Roman"/>
                <w:sz w:val="16"/>
                <w:szCs w:val="16"/>
              </w:rPr>
              <w:t>Holiday Brea</w:t>
            </w:r>
            <w:r w:rsidR="008515E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693DE0B8" w14:textId="77777777" w:rsidR="00392E92" w:rsidRDefault="00392E92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6C283" w14:textId="7388FC24" w:rsidR="006A4748" w:rsidRPr="00392E92" w:rsidRDefault="00017CA4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48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30551" w:rsidRPr="00684E48">
              <w:rPr>
                <w:rFonts w:ascii="Times New Roman" w:hAnsi="Times New Roman" w:cs="Times New Roman"/>
                <w:sz w:val="16"/>
                <w:szCs w:val="16"/>
              </w:rPr>
              <w:t>/T-</w:t>
            </w:r>
            <w:r w:rsidR="00E422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</w:tcPr>
          <w:p w14:paraId="0000E76C" w14:textId="77777777" w:rsidR="006A4748" w:rsidRDefault="006A4748" w:rsidP="0006092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DBAC6D1" w14:textId="77777777" w:rsidR="006A4748" w:rsidRDefault="006A4748" w:rsidP="0006092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A4748" w14:paraId="1EDB6E9F" w14:textId="7777777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6A1CB0" w14:textId="77777777" w:rsidR="006A4748" w:rsidRDefault="0055257F" w:rsidP="001A2BCD">
                  <w:pPr>
                    <w:pStyle w:val="Month"/>
                  </w:pPr>
                  <w:r>
                    <w:t>JUNE 2024</w:t>
                  </w:r>
                </w:p>
              </w:tc>
            </w:tr>
            <w:tr w:rsidR="006A4748" w14:paraId="29E69AB9" w14:textId="77777777" w:rsidTr="00D90C93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2F85B4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93038" w14:textId="77777777" w:rsidR="006A4748" w:rsidRDefault="006A4748" w:rsidP="0006092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BA86B" w14:textId="77777777" w:rsidR="006A4748" w:rsidRDefault="006A4748" w:rsidP="0006092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BCB4" w14:textId="77777777" w:rsidR="006A4748" w:rsidRDefault="006A4748" w:rsidP="0006092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C2933" w14:textId="77777777" w:rsidR="006A4748" w:rsidRDefault="006A4748" w:rsidP="0006092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53AE8" w14:textId="77777777" w:rsidR="006A4748" w:rsidRDefault="006A4748" w:rsidP="0006092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1A4A7" w14:textId="77777777" w:rsidR="006A4748" w:rsidRDefault="006A4748" w:rsidP="0006092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4748" w:rsidRPr="00FB64DF" w14:paraId="4D9B33FF" w14:textId="77777777" w:rsidTr="00392E92">
              <w:trPr>
                <w:trHeight w:val="18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CA6F05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11D50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74371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531939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vAlign w:val="center"/>
                </w:tcPr>
                <w:p w14:paraId="59FB6B02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451A9F" w14:textId="77777777" w:rsidR="006A4748" w:rsidRPr="001E600F" w:rsidRDefault="006A4748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B190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6A4748" w:rsidRPr="00FB64DF" w14:paraId="74CF5144" w14:textId="77777777" w:rsidTr="00D90C9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6A88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D5782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2DCBD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AEF3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7DF6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35F9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8166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6A4748" w:rsidRPr="00FB64DF" w14:paraId="70D70AD0" w14:textId="77777777" w:rsidTr="0030007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6D8939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642B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A8614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6830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EAF77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DE39FB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630C2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6A4748" w:rsidRPr="00FB64DF" w14:paraId="3589ED8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6C00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2A18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C1DC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F0B53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23330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28F95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6B041F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6A4748" w:rsidRPr="00FB64DF" w14:paraId="1E1A2AE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B47B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A0261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A1C1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4FB9E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5C500" w14:textId="77777777" w:rsidR="006A4748" w:rsidRPr="001E600F" w:rsidRDefault="00A86D71" w:rsidP="0083510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35A5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E283A" w14:textId="77777777" w:rsidR="006A4748" w:rsidRPr="001E600F" w:rsidRDefault="00A86D71" w:rsidP="0006092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A86D71" w:rsidRPr="001E600F" w14:paraId="62EBC32B" w14:textId="77777777" w:rsidTr="00392E92">
              <w:trPr>
                <w:trHeight w:val="15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EC1CEE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EC7D4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4E31C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993DF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A9EAA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5B2A1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2A047" w14:textId="77777777" w:rsidR="00A86D71" w:rsidRPr="001E600F" w:rsidRDefault="00A86D71" w:rsidP="00A86D7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</w:tr>
          </w:tbl>
          <w:p w14:paraId="09AB40BC" w14:textId="77777777" w:rsidR="006A4748" w:rsidRDefault="006A4748" w:rsidP="00060922"/>
        </w:tc>
        <w:tc>
          <w:tcPr>
            <w:tcW w:w="28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9DF264C" w14:textId="77777777" w:rsidR="006A4748" w:rsidRDefault="006A4748" w:rsidP="000609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  <w:p w14:paraId="50CCD559" w14:textId="77777777" w:rsidR="0071353A" w:rsidRPr="005601EF" w:rsidRDefault="0071353A" w:rsidP="0071353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1A9D2" w14:textId="77777777" w:rsidR="006A4748" w:rsidRDefault="00282DDA" w:rsidP="00D70F5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6F7CCC1B" w14:textId="77777777" w:rsidR="00340A12" w:rsidRDefault="006A4748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15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21AF1A73" w14:textId="77777777" w:rsidR="006A4748" w:rsidRDefault="006A4748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14:paraId="55968452" w14:textId="77777777" w:rsidR="00A86D71" w:rsidRDefault="00A86D71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F0FC4" w14:textId="77777777" w:rsidR="00443DE2" w:rsidRDefault="00443DE2" w:rsidP="00EE2F4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200F3" w14:textId="77777777" w:rsidR="00392E92" w:rsidRDefault="006A4748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417A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713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6B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267B8D1" w14:textId="77777777" w:rsidR="00392E92" w:rsidRDefault="00392E92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C7ABC" w14:textId="3F7B25D8" w:rsidR="006A4748" w:rsidRPr="00392E92" w:rsidRDefault="00A86D71" w:rsidP="00392E9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01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</w:t>
            </w:r>
            <w:r w:rsidR="00842933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="00330551" w:rsidRPr="00684E48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8429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FE49473" w14:textId="77777777" w:rsidR="008176E1" w:rsidRPr="00680EB8" w:rsidRDefault="008176E1" w:rsidP="00ED39E0">
      <w:pPr>
        <w:pStyle w:val="Heading1"/>
        <w:jc w:val="left"/>
        <w:rPr>
          <w:color w:val="FF0000"/>
          <w:sz w:val="24"/>
          <w:szCs w:val="24"/>
        </w:rPr>
      </w:pPr>
    </w:p>
    <w:sectPr w:rsidR="008176E1" w:rsidRPr="00680EB8" w:rsidSect="00ED39E0">
      <w:headerReference w:type="first" r:id="rId8"/>
      <w:pgSz w:w="12240" w:h="15840"/>
      <w:pgMar w:top="360" w:right="360" w:bottom="36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EAA7" w14:textId="77777777" w:rsidR="003D41D5" w:rsidRDefault="003D41D5" w:rsidP="00446EC1">
      <w:r>
        <w:separator/>
      </w:r>
    </w:p>
  </w:endnote>
  <w:endnote w:type="continuationSeparator" w:id="0">
    <w:p w14:paraId="0F31D4BD" w14:textId="77777777" w:rsidR="003D41D5" w:rsidRDefault="003D41D5" w:rsidP="004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AF8C" w14:textId="77777777" w:rsidR="003D41D5" w:rsidRDefault="003D41D5" w:rsidP="00446EC1">
      <w:r>
        <w:separator/>
      </w:r>
    </w:p>
  </w:footnote>
  <w:footnote w:type="continuationSeparator" w:id="0">
    <w:p w14:paraId="03C54D3B" w14:textId="77777777" w:rsidR="003D41D5" w:rsidRDefault="003D41D5" w:rsidP="0044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994D" w14:textId="62C51192" w:rsidR="00B745F6" w:rsidRPr="00680EB8" w:rsidRDefault="003B5E12" w:rsidP="00ED39E0">
    <w:pPr>
      <w:pStyle w:val="Heading1"/>
      <w:rPr>
        <w:color w:val="FF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BEE8C7" wp14:editId="37F82073">
              <wp:simplePos x="0" y="0"/>
              <wp:positionH relativeFrom="column">
                <wp:posOffset>1495425</wp:posOffset>
              </wp:positionH>
              <wp:positionV relativeFrom="paragraph">
                <wp:posOffset>198119</wp:posOffset>
              </wp:positionV>
              <wp:extent cx="4705350" cy="3524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E5B79" w14:textId="75BEB53E" w:rsidR="00B745F6" w:rsidRDefault="00B745F6" w:rsidP="00ED39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Board Approved: </w:t>
                          </w:r>
                          <w:r w:rsidR="003B5E12" w:rsidRPr="004543CC">
                            <w:rPr>
                              <w:strike/>
                              <w:sz w:val="16"/>
                              <w:szCs w:val="16"/>
                            </w:rPr>
                            <w:t xml:space="preserve">January 12, </w:t>
                          </w:r>
                          <w:r w:rsidR="00740AF7" w:rsidRPr="004543CC">
                            <w:rPr>
                              <w:strike/>
                              <w:sz w:val="16"/>
                              <w:szCs w:val="16"/>
                            </w:rPr>
                            <w:t>2023</w:t>
                          </w:r>
                          <w:r w:rsidR="00740AF7" w:rsidRPr="00740AF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740AF7">
                            <w:rPr>
                              <w:sz w:val="16"/>
                              <w:szCs w:val="16"/>
                            </w:rPr>
                            <w:t xml:space="preserve"> August</w:t>
                          </w:r>
                          <w:r w:rsidR="004543CC">
                            <w:rPr>
                              <w:sz w:val="16"/>
                              <w:szCs w:val="16"/>
                            </w:rPr>
                            <w:t xml:space="preserve"> 10, 2023</w:t>
                          </w:r>
                        </w:p>
                        <w:p w14:paraId="2DAE8D8F" w14:textId="1AA425E3" w:rsidR="00B73C1D" w:rsidRPr="004543CC" w:rsidRDefault="00B73C1D" w:rsidP="00ED39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Updated 0</w:t>
                          </w:r>
                          <w:r w:rsidR="0058549B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8549B">
                            <w:rPr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BEE8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7.75pt;margin-top:15.6pt;width:370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" stroked="f">
              <v:textbox>
                <w:txbxContent>
                  <w:p w14:paraId="755E5B79" w14:textId="75BEB53E" w:rsidR="00B745F6" w:rsidRDefault="00B745F6" w:rsidP="00ED39E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Board Approved: </w:t>
                    </w:r>
                    <w:r w:rsidR="003B5E12" w:rsidRPr="004543CC">
                      <w:rPr>
                        <w:strike/>
                        <w:sz w:val="16"/>
                        <w:szCs w:val="16"/>
                      </w:rPr>
                      <w:t xml:space="preserve">January 12, </w:t>
                    </w:r>
                    <w:r w:rsidR="00740AF7" w:rsidRPr="004543CC">
                      <w:rPr>
                        <w:strike/>
                        <w:sz w:val="16"/>
                        <w:szCs w:val="16"/>
                      </w:rPr>
                      <w:t>2023</w:t>
                    </w:r>
                    <w:r w:rsidR="00740AF7" w:rsidRPr="00740AF7">
                      <w:rPr>
                        <w:sz w:val="16"/>
                        <w:szCs w:val="16"/>
                      </w:rPr>
                      <w:t>,</w:t>
                    </w:r>
                    <w:r w:rsidR="00740AF7">
                      <w:rPr>
                        <w:sz w:val="16"/>
                        <w:szCs w:val="16"/>
                      </w:rPr>
                      <w:t xml:space="preserve"> August</w:t>
                    </w:r>
                    <w:r w:rsidR="004543CC">
                      <w:rPr>
                        <w:sz w:val="16"/>
                        <w:szCs w:val="16"/>
                      </w:rPr>
                      <w:t xml:space="preserve"> 10, 2023</w:t>
                    </w:r>
                  </w:p>
                  <w:p w14:paraId="2DAE8D8F" w14:textId="1AA425E3" w:rsidR="00B73C1D" w:rsidRPr="004543CC" w:rsidRDefault="00B73C1D" w:rsidP="00ED39E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Updated 0</w:t>
                    </w:r>
                    <w:r w:rsidR="0058549B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58549B">
                      <w:rPr>
                        <w:sz w:val="16"/>
                        <w:szCs w:val="16"/>
                      </w:rPr>
                      <w:t>22</w:t>
                    </w:r>
                    <w:r>
                      <w:rPr>
                        <w:sz w:val="16"/>
                        <w:szCs w:val="16"/>
                      </w:rPr>
                      <w:t>/24</w:t>
                    </w:r>
                  </w:p>
                </w:txbxContent>
              </v:textbox>
            </v:shape>
          </w:pict>
        </mc:Fallback>
      </mc:AlternateContent>
    </w:r>
    <w:r w:rsidR="00B745F6">
      <w:t xml:space="preserve">CANTON AREA SCHOOL DISTRICT | 2023-2024 CALENDAR    </w:t>
    </w:r>
    <w:r w:rsidR="00B745F6" w:rsidRPr="00680EB8">
      <w:rPr>
        <w:color w:val="FF0000"/>
      </w:rPr>
      <w:t xml:space="preserve"> </w:t>
    </w:r>
  </w:p>
  <w:p w14:paraId="1C87DBD1" w14:textId="7E0AC407" w:rsidR="00B745F6" w:rsidRDefault="00B7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3F1"/>
    <w:multiLevelType w:val="hybridMultilevel"/>
    <w:tmpl w:val="110C7AF0"/>
    <w:lvl w:ilvl="0" w:tplc="6246B778">
      <w:start w:val="1"/>
      <w:numFmt w:val="decimal"/>
      <w:lvlText w:val="%1"/>
      <w:lvlJc w:val="left"/>
      <w:pPr>
        <w:ind w:left="3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C"/>
    <w:rsid w:val="00003B18"/>
    <w:rsid w:val="00011521"/>
    <w:rsid w:val="00013072"/>
    <w:rsid w:val="00016F70"/>
    <w:rsid w:val="00017CA4"/>
    <w:rsid w:val="00031D0F"/>
    <w:rsid w:val="00032F6A"/>
    <w:rsid w:val="0003460A"/>
    <w:rsid w:val="000515C7"/>
    <w:rsid w:val="00052348"/>
    <w:rsid w:val="00060922"/>
    <w:rsid w:val="000630D3"/>
    <w:rsid w:val="000637E6"/>
    <w:rsid w:val="00070B2E"/>
    <w:rsid w:val="00075E84"/>
    <w:rsid w:val="00096C9E"/>
    <w:rsid w:val="000B2DD3"/>
    <w:rsid w:val="000B52F9"/>
    <w:rsid w:val="000C24A7"/>
    <w:rsid w:val="000D287B"/>
    <w:rsid w:val="000D734C"/>
    <w:rsid w:val="000E4308"/>
    <w:rsid w:val="000F0FAA"/>
    <w:rsid w:val="000F3FB2"/>
    <w:rsid w:val="00100D1D"/>
    <w:rsid w:val="001053D2"/>
    <w:rsid w:val="001126EF"/>
    <w:rsid w:val="001148E0"/>
    <w:rsid w:val="00122390"/>
    <w:rsid w:val="0013041C"/>
    <w:rsid w:val="00137447"/>
    <w:rsid w:val="0014130C"/>
    <w:rsid w:val="00157820"/>
    <w:rsid w:val="00162096"/>
    <w:rsid w:val="001662E3"/>
    <w:rsid w:val="0017215D"/>
    <w:rsid w:val="001723DA"/>
    <w:rsid w:val="00174440"/>
    <w:rsid w:val="00180E34"/>
    <w:rsid w:val="0018701C"/>
    <w:rsid w:val="00187362"/>
    <w:rsid w:val="00192AF8"/>
    <w:rsid w:val="00193047"/>
    <w:rsid w:val="001966D5"/>
    <w:rsid w:val="001A2558"/>
    <w:rsid w:val="001A2BCD"/>
    <w:rsid w:val="001B03B1"/>
    <w:rsid w:val="001B1316"/>
    <w:rsid w:val="001B76C5"/>
    <w:rsid w:val="001C090D"/>
    <w:rsid w:val="001C4A20"/>
    <w:rsid w:val="001C581C"/>
    <w:rsid w:val="001C6F69"/>
    <w:rsid w:val="001C703B"/>
    <w:rsid w:val="001D0789"/>
    <w:rsid w:val="001E0301"/>
    <w:rsid w:val="001E2134"/>
    <w:rsid w:val="001E339C"/>
    <w:rsid w:val="001E48D1"/>
    <w:rsid w:val="001E5779"/>
    <w:rsid w:val="001E5DF4"/>
    <w:rsid w:val="001E600F"/>
    <w:rsid w:val="001F43B9"/>
    <w:rsid w:val="001F555E"/>
    <w:rsid w:val="001F6E72"/>
    <w:rsid w:val="00200577"/>
    <w:rsid w:val="00211D38"/>
    <w:rsid w:val="00213159"/>
    <w:rsid w:val="00224B8F"/>
    <w:rsid w:val="00227CBB"/>
    <w:rsid w:val="00231837"/>
    <w:rsid w:val="00233B18"/>
    <w:rsid w:val="002434BE"/>
    <w:rsid w:val="002519FA"/>
    <w:rsid w:val="0025634F"/>
    <w:rsid w:val="00260530"/>
    <w:rsid w:val="002606A0"/>
    <w:rsid w:val="0026557C"/>
    <w:rsid w:val="00272DE5"/>
    <w:rsid w:val="002764F0"/>
    <w:rsid w:val="002770C2"/>
    <w:rsid w:val="00282DDA"/>
    <w:rsid w:val="0028307B"/>
    <w:rsid w:val="00283C0F"/>
    <w:rsid w:val="002944FA"/>
    <w:rsid w:val="00296C6A"/>
    <w:rsid w:val="002A525B"/>
    <w:rsid w:val="002B70FF"/>
    <w:rsid w:val="002C00D3"/>
    <w:rsid w:val="002D3B24"/>
    <w:rsid w:val="002D6380"/>
    <w:rsid w:val="002E3254"/>
    <w:rsid w:val="002F3CD5"/>
    <w:rsid w:val="002F5379"/>
    <w:rsid w:val="002F757E"/>
    <w:rsid w:val="00300078"/>
    <w:rsid w:val="0030714E"/>
    <w:rsid w:val="00310C90"/>
    <w:rsid w:val="00317FC4"/>
    <w:rsid w:val="00324445"/>
    <w:rsid w:val="00325732"/>
    <w:rsid w:val="00325BF7"/>
    <w:rsid w:val="00330551"/>
    <w:rsid w:val="003374C9"/>
    <w:rsid w:val="00340A12"/>
    <w:rsid w:val="003431D1"/>
    <w:rsid w:val="003520C0"/>
    <w:rsid w:val="00353CA9"/>
    <w:rsid w:val="003607F4"/>
    <w:rsid w:val="00364A1E"/>
    <w:rsid w:val="00371378"/>
    <w:rsid w:val="00373A5F"/>
    <w:rsid w:val="003764BF"/>
    <w:rsid w:val="00377143"/>
    <w:rsid w:val="0039045A"/>
    <w:rsid w:val="00392E92"/>
    <w:rsid w:val="0039319A"/>
    <w:rsid w:val="003A1892"/>
    <w:rsid w:val="003A31D9"/>
    <w:rsid w:val="003A57AF"/>
    <w:rsid w:val="003A7C6D"/>
    <w:rsid w:val="003B18DC"/>
    <w:rsid w:val="003B5E12"/>
    <w:rsid w:val="003C4327"/>
    <w:rsid w:val="003D41D5"/>
    <w:rsid w:val="003D541B"/>
    <w:rsid w:val="00405991"/>
    <w:rsid w:val="00410EBE"/>
    <w:rsid w:val="004141B4"/>
    <w:rsid w:val="00414F8F"/>
    <w:rsid w:val="00417048"/>
    <w:rsid w:val="00417A26"/>
    <w:rsid w:val="004208AF"/>
    <w:rsid w:val="004231D0"/>
    <w:rsid w:val="00426DFC"/>
    <w:rsid w:val="0043088B"/>
    <w:rsid w:val="00440B9D"/>
    <w:rsid w:val="00441BBB"/>
    <w:rsid w:val="00443DE2"/>
    <w:rsid w:val="00446EC1"/>
    <w:rsid w:val="00450C37"/>
    <w:rsid w:val="0045261B"/>
    <w:rsid w:val="00454165"/>
    <w:rsid w:val="004543CC"/>
    <w:rsid w:val="00456F90"/>
    <w:rsid w:val="004665E9"/>
    <w:rsid w:val="00473638"/>
    <w:rsid w:val="00481174"/>
    <w:rsid w:val="004863D1"/>
    <w:rsid w:val="00490D7B"/>
    <w:rsid w:val="00492875"/>
    <w:rsid w:val="0049393A"/>
    <w:rsid w:val="004A5E33"/>
    <w:rsid w:val="004B354A"/>
    <w:rsid w:val="004B650A"/>
    <w:rsid w:val="004C3CE5"/>
    <w:rsid w:val="004C4965"/>
    <w:rsid w:val="004D6F24"/>
    <w:rsid w:val="004E4D5A"/>
    <w:rsid w:val="004E736B"/>
    <w:rsid w:val="00500206"/>
    <w:rsid w:val="005011FA"/>
    <w:rsid w:val="00504633"/>
    <w:rsid w:val="005107CD"/>
    <w:rsid w:val="00514251"/>
    <w:rsid w:val="005175A0"/>
    <w:rsid w:val="00517624"/>
    <w:rsid w:val="00521398"/>
    <w:rsid w:val="00524AA5"/>
    <w:rsid w:val="00530E9B"/>
    <w:rsid w:val="00533B55"/>
    <w:rsid w:val="00536FAD"/>
    <w:rsid w:val="00537F74"/>
    <w:rsid w:val="0054117E"/>
    <w:rsid w:val="005456B9"/>
    <w:rsid w:val="00551FDC"/>
    <w:rsid w:val="0055257F"/>
    <w:rsid w:val="005549CC"/>
    <w:rsid w:val="005601EF"/>
    <w:rsid w:val="00560CE3"/>
    <w:rsid w:val="00565D2D"/>
    <w:rsid w:val="00571C4B"/>
    <w:rsid w:val="0057696B"/>
    <w:rsid w:val="00577652"/>
    <w:rsid w:val="0058509D"/>
    <w:rsid w:val="0058549B"/>
    <w:rsid w:val="00585693"/>
    <w:rsid w:val="00594D17"/>
    <w:rsid w:val="005B2D80"/>
    <w:rsid w:val="005B585C"/>
    <w:rsid w:val="005B6BD8"/>
    <w:rsid w:val="005B7532"/>
    <w:rsid w:val="005C0639"/>
    <w:rsid w:val="005C4DDC"/>
    <w:rsid w:val="005E11AA"/>
    <w:rsid w:val="005F30B6"/>
    <w:rsid w:val="00605475"/>
    <w:rsid w:val="00610BD6"/>
    <w:rsid w:val="00611076"/>
    <w:rsid w:val="00616987"/>
    <w:rsid w:val="006219CF"/>
    <w:rsid w:val="006228BB"/>
    <w:rsid w:val="006255CC"/>
    <w:rsid w:val="00626AB6"/>
    <w:rsid w:val="00637E9F"/>
    <w:rsid w:val="0064308E"/>
    <w:rsid w:val="0065118C"/>
    <w:rsid w:val="00654185"/>
    <w:rsid w:val="00663F06"/>
    <w:rsid w:val="00674E43"/>
    <w:rsid w:val="006750A8"/>
    <w:rsid w:val="00677ACA"/>
    <w:rsid w:val="00680EB8"/>
    <w:rsid w:val="00684E48"/>
    <w:rsid w:val="00690678"/>
    <w:rsid w:val="00691A8B"/>
    <w:rsid w:val="00695C26"/>
    <w:rsid w:val="006A19B0"/>
    <w:rsid w:val="006A232E"/>
    <w:rsid w:val="006A4748"/>
    <w:rsid w:val="006A7EC6"/>
    <w:rsid w:val="006B0D79"/>
    <w:rsid w:val="006B13D9"/>
    <w:rsid w:val="006B3F93"/>
    <w:rsid w:val="006B6756"/>
    <w:rsid w:val="006D0B68"/>
    <w:rsid w:val="006D28C6"/>
    <w:rsid w:val="006D7E42"/>
    <w:rsid w:val="006E2F30"/>
    <w:rsid w:val="006F2188"/>
    <w:rsid w:val="007021CB"/>
    <w:rsid w:val="0071353A"/>
    <w:rsid w:val="00713BB8"/>
    <w:rsid w:val="0071508F"/>
    <w:rsid w:val="00715F56"/>
    <w:rsid w:val="0072194B"/>
    <w:rsid w:val="007317C2"/>
    <w:rsid w:val="00733BCA"/>
    <w:rsid w:val="00736BB3"/>
    <w:rsid w:val="00740AF7"/>
    <w:rsid w:val="007451E4"/>
    <w:rsid w:val="0074623E"/>
    <w:rsid w:val="00756E40"/>
    <w:rsid w:val="00757304"/>
    <w:rsid w:val="00760BDF"/>
    <w:rsid w:val="0078118A"/>
    <w:rsid w:val="00782919"/>
    <w:rsid w:val="007836C3"/>
    <w:rsid w:val="007838E9"/>
    <w:rsid w:val="00784BA3"/>
    <w:rsid w:val="007A042E"/>
    <w:rsid w:val="007A2DF6"/>
    <w:rsid w:val="007B1164"/>
    <w:rsid w:val="007B1C89"/>
    <w:rsid w:val="007C08F7"/>
    <w:rsid w:val="007C2702"/>
    <w:rsid w:val="007D0846"/>
    <w:rsid w:val="007F152A"/>
    <w:rsid w:val="007F2850"/>
    <w:rsid w:val="008124D0"/>
    <w:rsid w:val="008126D5"/>
    <w:rsid w:val="008176E1"/>
    <w:rsid w:val="008249CC"/>
    <w:rsid w:val="00832BFF"/>
    <w:rsid w:val="0083510D"/>
    <w:rsid w:val="00842933"/>
    <w:rsid w:val="00843B48"/>
    <w:rsid w:val="00843FC2"/>
    <w:rsid w:val="00847F78"/>
    <w:rsid w:val="008515EF"/>
    <w:rsid w:val="0085556F"/>
    <w:rsid w:val="00860E99"/>
    <w:rsid w:val="008824BD"/>
    <w:rsid w:val="0089087B"/>
    <w:rsid w:val="00890E5F"/>
    <w:rsid w:val="00896016"/>
    <w:rsid w:val="00896BBF"/>
    <w:rsid w:val="00897D31"/>
    <w:rsid w:val="008B0D5C"/>
    <w:rsid w:val="008B1AF5"/>
    <w:rsid w:val="008B4B2B"/>
    <w:rsid w:val="008C6D68"/>
    <w:rsid w:val="008C788E"/>
    <w:rsid w:val="008D006F"/>
    <w:rsid w:val="008D373F"/>
    <w:rsid w:val="008E4265"/>
    <w:rsid w:val="008E6A2B"/>
    <w:rsid w:val="008E7389"/>
    <w:rsid w:val="008E7F16"/>
    <w:rsid w:val="008F042A"/>
    <w:rsid w:val="008F0AF6"/>
    <w:rsid w:val="008F6920"/>
    <w:rsid w:val="00902E6A"/>
    <w:rsid w:val="00902F8A"/>
    <w:rsid w:val="00907239"/>
    <w:rsid w:val="009134D1"/>
    <w:rsid w:val="00914ADA"/>
    <w:rsid w:val="00926163"/>
    <w:rsid w:val="009314C7"/>
    <w:rsid w:val="009329E9"/>
    <w:rsid w:val="009347F2"/>
    <w:rsid w:val="00936C51"/>
    <w:rsid w:val="00942901"/>
    <w:rsid w:val="00944DC9"/>
    <w:rsid w:val="00947637"/>
    <w:rsid w:val="00951CC6"/>
    <w:rsid w:val="009620C1"/>
    <w:rsid w:val="00963782"/>
    <w:rsid w:val="00964D0B"/>
    <w:rsid w:val="00974110"/>
    <w:rsid w:val="009749C4"/>
    <w:rsid w:val="0098496D"/>
    <w:rsid w:val="009905DE"/>
    <w:rsid w:val="00992AD4"/>
    <w:rsid w:val="009945F9"/>
    <w:rsid w:val="009A2A9B"/>
    <w:rsid w:val="009A5464"/>
    <w:rsid w:val="009B09E0"/>
    <w:rsid w:val="009B3F2A"/>
    <w:rsid w:val="009B4990"/>
    <w:rsid w:val="009C0938"/>
    <w:rsid w:val="009C2491"/>
    <w:rsid w:val="009D6B12"/>
    <w:rsid w:val="009D6BEE"/>
    <w:rsid w:val="009E2EBF"/>
    <w:rsid w:val="009F033B"/>
    <w:rsid w:val="009F0DF2"/>
    <w:rsid w:val="009F2AA2"/>
    <w:rsid w:val="009F63EB"/>
    <w:rsid w:val="009F67D6"/>
    <w:rsid w:val="009F7ECD"/>
    <w:rsid w:val="00A03C05"/>
    <w:rsid w:val="00A04040"/>
    <w:rsid w:val="00A04280"/>
    <w:rsid w:val="00A14CE6"/>
    <w:rsid w:val="00A2097C"/>
    <w:rsid w:val="00A2520D"/>
    <w:rsid w:val="00A260A3"/>
    <w:rsid w:val="00A302CF"/>
    <w:rsid w:val="00A319DF"/>
    <w:rsid w:val="00A32761"/>
    <w:rsid w:val="00A331E8"/>
    <w:rsid w:val="00A345F1"/>
    <w:rsid w:val="00A434B1"/>
    <w:rsid w:val="00A44B9D"/>
    <w:rsid w:val="00A4506B"/>
    <w:rsid w:val="00A5093C"/>
    <w:rsid w:val="00A53FF0"/>
    <w:rsid w:val="00A55D2F"/>
    <w:rsid w:val="00A57D1A"/>
    <w:rsid w:val="00A57E40"/>
    <w:rsid w:val="00A64DAD"/>
    <w:rsid w:val="00A71F4B"/>
    <w:rsid w:val="00A7283C"/>
    <w:rsid w:val="00A8234F"/>
    <w:rsid w:val="00A832AD"/>
    <w:rsid w:val="00A86D71"/>
    <w:rsid w:val="00AA03B6"/>
    <w:rsid w:val="00AA0BC7"/>
    <w:rsid w:val="00AB552C"/>
    <w:rsid w:val="00AC2EB7"/>
    <w:rsid w:val="00AC4B66"/>
    <w:rsid w:val="00AC56E2"/>
    <w:rsid w:val="00AD0AFA"/>
    <w:rsid w:val="00AE6993"/>
    <w:rsid w:val="00AF658C"/>
    <w:rsid w:val="00B03C73"/>
    <w:rsid w:val="00B118F3"/>
    <w:rsid w:val="00B15871"/>
    <w:rsid w:val="00B21CFD"/>
    <w:rsid w:val="00B23D44"/>
    <w:rsid w:val="00B2524B"/>
    <w:rsid w:val="00B36A52"/>
    <w:rsid w:val="00B4281B"/>
    <w:rsid w:val="00B45553"/>
    <w:rsid w:val="00B46B20"/>
    <w:rsid w:val="00B64AB1"/>
    <w:rsid w:val="00B6768C"/>
    <w:rsid w:val="00B73C1D"/>
    <w:rsid w:val="00B745F6"/>
    <w:rsid w:val="00B83CA0"/>
    <w:rsid w:val="00B859AA"/>
    <w:rsid w:val="00B92EA0"/>
    <w:rsid w:val="00BA5A20"/>
    <w:rsid w:val="00BA62C8"/>
    <w:rsid w:val="00BB00AD"/>
    <w:rsid w:val="00BB1D6F"/>
    <w:rsid w:val="00BB23A4"/>
    <w:rsid w:val="00BC1CEF"/>
    <w:rsid w:val="00BC4EBA"/>
    <w:rsid w:val="00BC53B4"/>
    <w:rsid w:val="00BC64E4"/>
    <w:rsid w:val="00BD44FA"/>
    <w:rsid w:val="00BE46CE"/>
    <w:rsid w:val="00BE4A2A"/>
    <w:rsid w:val="00BF3DBE"/>
    <w:rsid w:val="00C00350"/>
    <w:rsid w:val="00C00BDF"/>
    <w:rsid w:val="00C162D9"/>
    <w:rsid w:val="00C17C71"/>
    <w:rsid w:val="00C203D4"/>
    <w:rsid w:val="00C24262"/>
    <w:rsid w:val="00C32BD4"/>
    <w:rsid w:val="00C3330D"/>
    <w:rsid w:val="00C33BA6"/>
    <w:rsid w:val="00C41C72"/>
    <w:rsid w:val="00C421C5"/>
    <w:rsid w:val="00C4269B"/>
    <w:rsid w:val="00C43EE6"/>
    <w:rsid w:val="00C472D0"/>
    <w:rsid w:val="00C56006"/>
    <w:rsid w:val="00C60755"/>
    <w:rsid w:val="00C65E05"/>
    <w:rsid w:val="00C66094"/>
    <w:rsid w:val="00C67316"/>
    <w:rsid w:val="00C77659"/>
    <w:rsid w:val="00C8283B"/>
    <w:rsid w:val="00C83E0C"/>
    <w:rsid w:val="00C85122"/>
    <w:rsid w:val="00C8705B"/>
    <w:rsid w:val="00C9417F"/>
    <w:rsid w:val="00CA3F57"/>
    <w:rsid w:val="00CA69D3"/>
    <w:rsid w:val="00CB0675"/>
    <w:rsid w:val="00CB3C53"/>
    <w:rsid w:val="00CC1B03"/>
    <w:rsid w:val="00CC789B"/>
    <w:rsid w:val="00CD2ADC"/>
    <w:rsid w:val="00CD2C39"/>
    <w:rsid w:val="00CD6B44"/>
    <w:rsid w:val="00CE1436"/>
    <w:rsid w:val="00CE32D8"/>
    <w:rsid w:val="00CE4FBF"/>
    <w:rsid w:val="00CE5002"/>
    <w:rsid w:val="00CF42C0"/>
    <w:rsid w:val="00CF78EF"/>
    <w:rsid w:val="00CF7F87"/>
    <w:rsid w:val="00D005BA"/>
    <w:rsid w:val="00D0281E"/>
    <w:rsid w:val="00D02B2C"/>
    <w:rsid w:val="00D10152"/>
    <w:rsid w:val="00D13F4C"/>
    <w:rsid w:val="00D140FC"/>
    <w:rsid w:val="00D15EE8"/>
    <w:rsid w:val="00D200B6"/>
    <w:rsid w:val="00D343B7"/>
    <w:rsid w:val="00D57214"/>
    <w:rsid w:val="00D60EF6"/>
    <w:rsid w:val="00D614B5"/>
    <w:rsid w:val="00D61BD6"/>
    <w:rsid w:val="00D6591D"/>
    <w:rsid w:val="00D70F57"/>
    <w:rsid w:val="00D83169"/>
    <w:rsid w:val="00D86202"/>
    <w:rsid w:val="00D90C93"/>
    <w:rsid w:val="00D93427"/>
    <w:rsid w:val="00D96AFF"/>
    <w:rsid w:val="00DA1076"/>
    <w:rsid w:val="00DA3F70"/>
    <w:rsid w:val="00DA7D63"/>
    <w:rsid w:val="00DB0C0E"/>
    <w:rsid w:val="00DB5599"/>
    <w:rsid w:val="00DB632E"/>
    <w:rsid w:val="00DC1B07"/>
    <w:rsid w:val="00DC3AA0"/>
    <w:rsid w:val="00DC3CCA"/>
    <w:rsid w:val="00DD51FE"/>
    <w:rsid w:val="00DE22B7"/>
    <w:rsid w:val="00DF160A"/>
    <w:rsid w:val="00DF2099"/>
    <w:rsid w:val="00DF2681"/>
    <w:rsid w:val="00DF4F69"/>
    <w:rsid w:val="00E07073"/>
    <w:rsid w:val="00E17AD6"/>
    <w:rsid w:val="00E27078"/>
    <w:rsid w:val="00E324D6"/>
    <w:rsid w:val="00E35564"/>
    <w:rsid w:val="00E422BD"/>
    <w:rsid w:val="00E5567E"/>
    <w:rsid w:val="00E61040"/>
    <w:rsid w:val="00E769C3"/>
    <w:rsid w:val="00E81428"/>
    <w:rsid w:val="00E83CB2"/>
    <w:rsid w:val="00E94B0B"/>
    <w:rsid w:val="00E95D9C"/>
    <w:rsid w:val="00EB05DB"/>
    <w:rsid w:val="00ED1F7E"/>
    <w:rsid w:val="00ED39E0"/>
    <w:rsid w:val="00EE2F40"/>
    <w:rsid w:val="00F0086F"/>
    <w:rsid w:val="00F03FFF"/>
    <w:rsid w:val="00F061BE"/>
    <w:rsid w:val="00F0760C"/>
    <w:rsid w:val="00F146A8"/>
    <w:rsid w:val="00F2280B"/>
    <w:rsid w:val="00F2319B"/>
    <w:rsid w:val="00F313B2"/>
    <w:rsid w:val="00F345FF"/>
    <w:rsid w:val="00F36953"/>
    <w:rsid w:val="00F41F15"/>
    <w:rsid w:val="00F46684"/>
    <w:rsid w:val="00F47D1D"/>
    <w:rsid w:val="00F525C7"/>
    <w:rsid w:val="00F63316"/>
    <w:rsid w:val="00F634E6"/>
    <w:rsid w:val="00F73095"/>
    <w:rsid w:val="00F8169C"/>
    <w:rsid w:val="00F83477"/>
    <w:rsid w:val="00F84B5B"/>
    <w:rsid w:val="00F87CA8"/>
    <w:rsid w:val="00F96513"/>
    <w:rsid w:val="00FA0B53"/>
    <w:rsid w:val="00FA2606"/>
    <w:rsid w:val="00FB1E6B"/>
    <w:rsid w:val="00FB4272"/>
    <w:rsid w:val="00FB64DF"/>
    <w:rsid w:val="00FB6860"/>
    <w:rsid w:val="00FB7EF5"/>
    <w:rsid w:val="00FC2459"/>
    <w:rsid w:val="00FC3F9A"/>
    <w:rsid w:val="00FC4F76"/>
    <w:rsid w:val="00FC5E41"/>
    <w:rsid w:val="00FD0B7D"/>
    <w:rsid w:val="00FD3FAD"/>
    <w:rsid w:val="00FD6D0F"/>
    <w:rsid w:val="00FE4856"/>
    <w:rsid w:val="00FE6ED0"/>
    <w:rsid w:val="00FE7AD6"/>
    <w:rsid w:val="00FF250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74F115"/>
  <w15:chartTrackingRefBased/>
  <w15:docId w15:val="{1DC3CE8F-7838-452A-B737-77AA772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EC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E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EC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006F-9408-4D10-A298-A36BD58A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calendarlabs.com</dc:creator>
  <cp:keywords/>
  <cp:lastModifiedBy>Deanna Watkins</cp:lastModifiedBy>
  <cp:revision>2</cp:revision>
  <cp:lastPrinted>2023-07-27T12:11:00Z</cp:lastPrinted>
  <dcterms:created xsi:type="dcterms:W3CDTF">2024-03-22T13:17:00Z</dcterms:created>
  <dcterms:modified xsi:type="dcterms:W3CDTF">2024-03-22T13:17:00Z</dcterms:modified>
</cp:coreProperties>
</file>