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1268"/>
        <w:tblW w:w="11397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3049"/>
        <w:gridCol w:w="237"/>
        <w:gridCol w:w="237"/>
        <w:gridCol w:w="2533"/>
        <w:gridCol w:w="2839"/>
      </w:tblGrid>
      <w:tr w:rsidR="006A4748" w14:paraId="3E444165" w14:textId="77777777" w:rsidTr="006A4748">
        <w:trPr>
          <w:trHeight w:val="1707"/>
        </w:trPr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10B10C5A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F184236" w14:textId="77777777" w:rsidR="006A4748" w:rsidRDefault="0055257F" w:rsidP="001A2BCD">
                  <w:pPr>
                    <w:pStyle w:val="Month"/>
                  </w:pPr>
                  <w:bookmarkStart w:id="0" w:name="_GoBack"/>
                  <w:bookmarkEnd w:id="0"/>
                  <w:r>
                    <w:t>JULY 2023</w:t>
                  </w:r>
                </w:p>
              </w:tc>
            </w:tr>
            <w:tr w:rsidR="006A4748" w14:paraId="1DBF8C36" w14:textId="77777777" w:rsidTr="00FC245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33A08C" w14:textId="77777777" w:rsidR="006A4748" w:rsidRDefault="006A474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A3227B" w14:textId="77777777" w:rsidR="006A4748" w:rsidRDefault="006A474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6E99D4" w14:textId="77777777" w:rsidR="006A4748" w:rsidRDefault="006A474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104F5A" w14:textId="77777777" w:rsidR="006A4748" w:rsidRDefault="006A474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C11AEC" w14:textId="77777777" w:rsidR="006A4748" w:rsidRDefault="006A474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328083" w14:textId="77777777" w:rsidR="006A4748" w:rsidRDefault="006A474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7904F1" w14:textId="77777777" w:rsidR="006A4748" w:rsidRDefault="006A474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14:paraId="46BED9C4" w14:textId="77777777" w:rsidTr="0078291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72B45B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DDE80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CDAD5D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80B2F5" w14:textId="77777777" w:rsidR="006A4748" w:rsidRPr="003607F4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5E499B" w14:textId="77777777" w:rsidR="006A4748" w:rsidRPr="009620C1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B3A88AA" w14:textId="77777777" w:rsidR="006A4748" w:rsidRPr="00BB00AD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99B4ED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6A4748" w14:paraId="6A8A5CFE" w14:textId="77777777" w:rsidTr="00296C6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B4FCD0" w14:textId="77777777" w:rsidR="006A4748" w:rsidRPr="001E600F" w:rsidRDefault="00017CA4" w:rsidP="008249C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536B6A" w14:textId="77777777" w:rsidR="006A4748" w:rsidRPr="00017CA4" w:rsidRDefault="00017CA4" w:rsidP="008249C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F4C8FA8" w14:textId="77777777" w:rsidR="006A4748" w:rsidRPr="00296C6A" w:rsidRDefault="00017CA4" w:rsidP="008249C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296C6A">
                    <w:rPr>
                      <w:b/>
                      <w:color w:val="FFFFFF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300B2E" w14:textId="77777777" w:rsidR="006A4748" w:rsidRPr="001E600F" w:rsidRDefault="00017CA4" w:rsidP="008249C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29B3D0" w14:textId="77777777" w:rsidR="006A4748" w:rsidRPr="001E600F" w:rsidRDefault="00017CA4" w:rsidP="008249C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E3ECB5" w14:textId="77777777" w:rsidR="006A4748" w:rsidRPr="001E600F" w:rsidRDefault="00017CA4" w:rsidP="008249C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FCB3CC" w14:textId="77777777" w:rsidR="006A4748" w:rsidRPr="001E600F" w:rsidRDefault="00017CA4" w:rsidP="008249C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</w:tr>
            <w:tr w:rsidR="006A4748" w14:paraId="4B2F3C22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1E6BD7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C02B3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A086EF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656D0B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52054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860E7A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E667F7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</w:tr>
            <w:tr w:rsidR="006A4748" w14:paraId="00EDD8B7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22B02D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CDA7A8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A5B4DE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188483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A06398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197511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ACE585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</w:tr>
            <w:tr w:rsidR="006A4748" w14:paraId="582594C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9F9D34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5E9A9F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5EBD0C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8755CA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F31DE4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CEA92B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3C9B7B" w14:textId="77777777" w:rsidR="006A4748" w:rsidRPr="001E600F" w:rsidRDefault="00017CA4" w:rsidP="00C65E0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</w:tr>
            <w:tr w:rsidR="00C65E05" w14:paraId="77B0E92D" w14:textId="77777777" w:rsidTr="001723D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C86623" w14:textId="77777777" w:rsidR="00C65E05" w:rsidRPr="001E600F" w:rsidRDefault="00017CA4" w:rsidP="00C65E0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032522" w14:textId="77777777" w:rsidR="00C65E05" w:rsidRPr="001E600F" w:rsidRDefault="00017CA4" w:rsidP="00C65E0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B449B8" w14:textId="77777777" w:rsidR="00C65E05" w:rsidRPr="001E600F" w:rsidRDefault="00C65E05" w:rsidP="00C65E0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7CCC73" w14:textId="77777777" w:rsidR="00C65E05" w:rsidRPr="001E600F" w:rsidRDefault="00C65E05" w:rsidP="00C65E0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BF886" w14:textId="77777777" w:rsidR="00C65E05" w:rsidRPr="001E600F" w:rsidRDefault="00C65E05" w:rsidP="00C65E0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9EE9F" w14:textId="77777777" w:rsidR="00C65E05" w:rsidRPr="001E600F" w:rsidRDefault="00C65E05" w:rsidP="00C65E0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83F73F" w14:textId="77777777" w:rsidR="00C65E05" w:rsidRPr="001E600F" w:rsidRDefault="00C65E05" w:rsidP="00C65E0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58EE5384" w14:textId="77777777" w:rsidR="006A4748" w:rsidRDefault="006A474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A06C5A5" w14:textId="77777777" w:rsidR="006A4748" w:rsidRPr="00FB64DF" w:rsidRDefault="006A4748" w:rsidP="000515C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</w:p>
          <w:p w14:paraId="00D92ADB" w14:textId="77777777" w:rsidR="006A4748" w:rsidRPr="00FB64DF" w:rsidRDefault="006A4748" w:rsidP="000515C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</w:p>
          <w:p w14:paraId="264DB3DB" w14:textId="77777777" w:rsidR="006A4748" w:rsidRPr="00FB64DF" w:rsidRDefault="006A4748" w:rsidP="000515C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</w:p>
          <w:p w14:paraId="0DF9970E" w14:textId="77777777" w:rsidR="006A4748" w:rsidRPr="00FC2459" w:rsidRDefault="00100D1D" w:rsidP="00CA3F5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r w:rsidR="00782919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6A4748" w:rsidRPr="00FC2459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6A4748" w:rsidRPr="005B2D8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</w:t>
            </w:r>
            <w:r w:rsidR="006A4748" w:rsidRPr="00FC245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ndependence Day</w:t>
            </w:r>
          </w:p>
          <w:p w14:paraId="3B249F6F" w14:textId="77777777" w:rsidR="006A4748" w:rsidRPr="00FB64DF" w:rsidRDefault="006A4748" w:rsidP="000515C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52F05" w14:textId="77777777" w:rsidR="006A4748" w:rsidRPr="00FB64DF" w:rsidRDefault="006A4748" w:rsidP="000515C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98BC2" w14:textId="77777777" w:rsidR="006A4748" w:rsidRPr="00FB64DF" w:rsidRDefault="006A4748" w:rsidP="000515C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A3937A" w14:textId="77777777" w:rsidR="006A4748" w:rsidRPr="00FB64DF" w:rsidRDefault="006A4748" w:rsidP="000515C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D8EDA" w14:textId="77777777" w:rsidR="006A4748" w:rsidRPr="0039045A" w:rsidRDefault="006A4748" w:rsidP="00A260A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</w:tcPr>
          <w:p w14:paraId="0C3E31BE" w14:textId="77777777" w:rsidR="006A4748" w:rsidRDefault="006A4748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906F2C1" w14:textId="77777777" w:rsidR="006A4748" w:rsidRDefault="006A4748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3440B837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A9BC0D0" w14:textId="77777777" w:rsidR="006A4748" w:rsidRDefault="0055257F" w:rsidP="001A2BCD">
                  <w:pPr>
                    <w:pStyle w:val="Month"/>
                  </w:pPr>
                  <w:r>
                    <w:t>JANUARY 2024</w:t>
                  </w:r>
                </w:p>
              </w:tc>
            </w:tr>
            <w:tr w:rsidR="006A4748" w14:paraId="4B46D5C9" w14:textId="77777777" w:rsidTr="00BA62C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E7E8DA" w14:textId="77777777" w:rsidR="006A4748" w:rsidRDefault="006A474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DCC8FD" w14:textId="77777777" w:rsidR="006A4748" w:rsidRDefault="006A474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176AED" w14:textId="77777777" w:rsidR="006A4748" w:rsidRDefault="006A474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DD7D8" w14:textId="77777777" w:rsidR="006A4748" w:rsidRDefault="006A474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FE59D3" w14:textId="77777777" w:rsidR="006A4748" w:rsidRDefault="006A474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C8E41E" w14:textId="77777777" w:rsidR="006A4748" w:rsidRDefault="006A474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E44564" w14:textId="77777777" w:rsidR="006A4748" w:rsidRDefault="006A474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:rsidRPr="00FB64DF" w14:paraId="5FDD3018" w14:textId="77777777" w:rsidTr="002B70F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844C4B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solid" w:color="auto" w:fill="auto"/>
                  <w:vAlign w:val="center"/>
                </w:tcPr>
                <w:p w14:paraId="296FD601" w14:textId="77777777" w:rsidR="006A4748" w:rsidRPr="007838E9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71A879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D590812" w14:textId="77777777" w:rsidR="006A4748" w:rsidRPr="00D0281E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975368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767B7CF" w14:textId="77777777" w:rsidR="006A4748" w:rsidRPr="00E81428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038A4A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  <w:tr w:rsidR="006A4748" w:rsidRPr="00FB64DF" w14:paraId="77708385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8AE22F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213FA45" w14:textId="77777777" w:rsidR="006A4748" w:rsidRPr="005E11AA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74F0B3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42CF62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A999A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vAlign w:val="center"/>
                </w:tcPr>
                <w:p w14:paraId="458368DC" w14:textId="77777777" w:rsidR="006A4748" w:rsidRPr="001E600F" w:rsidRDefault="00E422BD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F200A64" wp14:editId="0B3BA008">
                            <wp:simplePos x="0" y="0"/>
                            <wp:positionH relativeFrom="column">
                              <wp:posOffset>-30480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1C4F497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-.1pt" to="13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345FF"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5A9770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</w:tr>
            <w:tr w:rsidR="006A4748" w:rsidRPr="00FB64DF" w14:paraId="05D3EE77" w14:textId="77777777" w:rsidTr="00964D0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726B5F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F7F7F" w:themeFill="text1" w:themeFillTint="80"/>
                  <w:vAlign w:val="center"/>
                </w:tcPr>
                <w:p w14:paraId="6A8DDE45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vAlign w:val="center"/>
                </w:tcPr>
                <w:p w14:paraId="5F94F733" w14:textId="77777777" w:rsidR="006A4748" w:rsidRPr="001E600F" w:rsidRDefault="00964D0B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9771692" wp14:editId="38A99357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90500" cy="137160"/>
                            <wp:effectExtent l="0" t="0" r="19050" b="1524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E8B33F5" id="Rectangle 12" o:spid="_x0000_s1026" style="position:absolute;margin-left:-3pt;margin-top:.5pt;width:15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" filled="f" strokecolor="black [3213]" strokeweight="1pt">
                            <v:stroke dashstyle="3 1"/>
                          </v:rect>
                        </w:pict>
                      </mc:Fallback>
                    </mc:AlternateContent>
                  </w:r>
                  <w:r w:rsidR="00F345FF">
                    <w:rPr>
                      <w:b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DC3C36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vAlign w:val="center"/>
                </w:tcPr>
                <w:p w14:paraId="4BFED7E8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vAlign w:val="center"/>
                </w:tcPr>
                <w:p w14:paraId="0AADB587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19B224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</w:tr>
            <w:tr w:rsidR="006A4748" w:rsidRPr="00FB64DF" w14:paraId="61B04575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700779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DB884C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88F31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A44DC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vAlign w:val="center"/>
                </w:tcPr>
                <w:p w14:paraId="49E081B7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auto"/>
                    <w:tr2bl w:val="nil"/>
                  </w:tcBorders>
                  <w:vAlign w:val="center"/>
                </w:tcPr>
                <w:p w14:paraId="44DD227F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8133E1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</w:tr>
            <w:tr w:rsidR="006A4748" w:rsidRPr="00FB64DF" w14:paraId="032FF077" w14:textId="77777777" w:rsidTr="00C7765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658A1F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70A153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E9D3BB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6C79F7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5C8FA1B7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0D3BD109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CF0642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6128BA94" w14:textId="77777777" w:rsidR="006A4748" w:rsidRDefault="006A4748"/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28AA631" w14:textId="77777777" w:rsidR="00947637" w:rsidRPr="001B03B1" w:rsidRDefault="00CC1B03" w:rsidP="0094763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1/3-1/17 </w:t>
            </w:r>
            <w:r w:rsidR="00364A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947637" w:rsidRPr="001B0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Wave 2 Keystone Exams</w:t>
            </w:r>
          </w:p>
          <w:p w14:paraId="4C16A242" w14:textId="77777777" w:rsidR="006B0D79" w:rsidRDefault="006A4748" w:rsidP="00530E9B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8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B5B8C94" w14:textId="77777777" w:rsidR="00560CE3" w:rsidRDefault="00560CE3" w:rsidP="00530E9B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2CD200" w14:textId="77777777" w:rsidR="002A525B" w:rsidRDefault="002A525B" w:rsidP="00530E9B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810160" w14:textId="77777777" w:rsidR="006B0D79" w:rsidRDefault="00003B18" w:rsidP="002B70FF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BA62C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  <w:r w:rsidR="007829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782919" w:rsidRPr="00FC245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New Year’s Day</w:t>
            </w:r>
          </w:p>
          <w:p w14:paraId="6C1E7C44" w14:textId="77777777" w:rsidR="00E422BD" w:rsidRPr="00E422BD" w:rsidRDefault="00E422BD" w:rsidP="002B70FF">
            <w:pPr>
              <w:tabs>
                <w:tab w:val="left" w:pos="348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22BD">
              <w:rPr>
                <w:rFonts w:ascii="Times New Roman" w:hAnsi="Times New Roman" w:cs="Times New Roman"/>
                <w:bCs/>
                <w:sz w:val="16"/>
                <w:szCs w:val="16"/>
              </w:rPr>
              <w:t>12    Late Start / AM Act 80</w:t>
            </w:r>
          </w:p>
          <w:p w14:paraId="689225FA" w14:textId="77777777" w:rsidR="00E422BD" w:rsidRDefault="00715F56" w:rsidP="00560CE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22B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560CE3" w:rsidRPr="00684E4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560C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0CE3" w:rsidRPr="00233B18">
              <w:rPr>
                <w:rFonts w:ascii="Times New Roman" w:hAnsi="Times New Roman" w:cs="Times New Roman"/>
                <w:sz w:val="16"/>
                <w:szCs w:val="16"/>
              </w:rPr>
              <w:t>In-Service Day</w:t>
            </w:r>
            <w:r w:rsidR="00560CE3">
              <w:rPr>
                <w:rFonts w:ascii="Times New Roman" w:hAnsi="Times New Roman" w:cs="Times New Roman"/>
                <w:sz w:val="16"/>
                <w:szCs w:val="16"/>
              </w:rPr>
              <w:t xml:space="preserve"> #4</w:t>
            </w:r>
            <w:r w:rsidR="00E422B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49C7C99A" w14:textId="77777777" w:rsidR="00C77659" w:rsidRDefault="002B70FF" w:rsidP="00C7765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422B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C776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C77659" w:rsidRPr="00233B18">
              <w:rPr>
                <w:rFonts w:ascii="Times New Roman" w:hAnsi="Times New Roman" w:cs="Times New Roman"/>
                <w:b/>
                <w:sz w:val="16"/>
                <w:szCs w:val="16"/>
              </w:rPr>
              <w:t>End of 2</w:t>
            </w:r>
            <w:r w:rsidR="00C77659" w:rsidRPr="00233B1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 w:rsidR="00C776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Marking Period (day</w:t>
            </w:r>
          </w:p>
          <w:p w14:paraId="108DF45C" w14:textId="77777777" w:rsidR="00C77659" w:rsidRPr="002A525B" w:rsidRDefault="00C77659" w:rsidP="00C7765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90)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  <w:p w14:paraId="30E437FA" w14:textId="77777777" w:rsidR="006A4748" w:rsidRPr="00684E48" w:rsidRDefault="001B03B1" w:rsidP="009134D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="009134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0551">
              <w:rPr>
                <w:rFonts w:ascii="Times New Roman" w:hAnsi="Times New Roman" w:cs="Times New Roman"/>
                <w:sz w:val="16"/>
                <w:szCs w:val="16"/>
              </w:rPr>
              <w:t>S-</w:t>
            </w:r>
            <w:r w:rsidR="00E27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22B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E2707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E422B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6A4748" w14:paraId="1F8CD296" w14:textId="77777777" w:rsidTr="00A86D71">
        <w:trPr>
          <w:trHeight w:hRule="exact" w:val="90"/>
        </w:trPr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B8D95C8" w14:textId="77777777" w:rsidR="006A4748" w:rsidRPr="00A86D71" w:rsidRDefault="006A4748">
            <w:pPr>
              <w:rPr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1B80E8B" w14:textId="77777777" w:rsidR="006A4748" w:rsidRPr="00A86D71" w:rsidRDefault="006A4748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D12D21F" w14:textId="77777777" w:rsidR="006A4748" w:rsidRPr="00A86D71" w:rsidRDefault="006A474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613D11F" w14:textId="77777777" w:rsidR="006A4748" w:rsidRPr="00A86D71" w:rsidRDefault="006A4748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14A4E6E" w14:textId="77777777" w:rsidR="006A4748" w:rsidRPr="00A86D71" w:rsidRDefault="006A4748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AAFA654" w14:textId="77777777" w:rsidR="006A4748" w:rsidRPr="00A86D71" w:rsidRDefault="006A4748">
            <w:pPr>
              <w:rPr>
                <w:sz w:val="16"/>
                <w:szCs w:val="16"/>
              </w:rPr>
            </w:pPr>
          </w:p>
        </w:tc>
      </w:tr>
      <w:tr w:rsidR="006A4748" w14:paraId="64B746B9" w14:textId="77777777" w:rsidTr="00E422BD">
        <w:trPr>
          <w:trHeight w:val="1769"/>
        </w:trPr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1F07DFCE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87797CF" w14:textId="77777777" w:rsidR="006A4748" w:rsidRDefault="006A4748" w:rsidP="00524AA5">
                  <w:pPr>
                    <w:pStyle w:val="Month"/>
                  </w:pPr>
                  <w:r>
                    <w:t>AUGUST 20</w:t>
                  </w:r>
                  <w:r w:rsidR="0055257F">
                    <w:t>23</w:t>
                  </w:r>
                </w:p>
              </w:tc>
            </w:tr>
            <w:tr w:rsidR="006A4748" w14:paraId="14E93AC5" w14:textId="77777777" w:rsidTr="00BF3DB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21A234" w14:textId="77777777" w:rsidR="006A4748" w:rsidRDefault="006A474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58597F" w14:textId="77777777" w:rsidR="006A4748" w:rsidRDefault="006A474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6DFDE2" w14:textId="77777777" w:rsidR="006A4748" w:rsidRDefault="006A474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B1890A" w14:textId="77777777" w:rsidR="006A4748" w:rsidRDefault="006A474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E323F1" w14:textId="77777777" w:rsidR="006A4748" w:rsidRDefault="006A474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E6B030" w14:textId="77777777" w:rsidR="006A4748" w:rsidRDefault="006A474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0200E6" w14:textId="77777777" w:rsidR="006A4748" w:rsidRDefault="006A474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14:paraId="3E46663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80486B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671B32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8B1D56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F153B9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258DD7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BF3C55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7A70CE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6A4748" w14:paraId="3A73A923" w14:textId="77777777" w:rsidTr="00BF3DB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CBAACA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63CF50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15184B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519BD6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D4291F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3A75EF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CB2C6A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</w:tr>
            <w:tr w:rsidR="006A4748" w14:paraId="5388B997" w14:textId="77777777" w:rsidTr="0013744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2C7A43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5B07F2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4CC42D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0EED75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B865B0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21F604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E7D2A4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</w:tr>
            <w:tr w:rsidR="006A4748" w14:paraId="4D816EDB" w14:textId="77777777" w:rsidTr="0013744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44B1CB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658DB7" w14:textId="77777777" w:rsidR="006A4748" w:rsidRPr="00137447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</w:rPr>
                  </w:pPr>
                  <w:r w:rsidRPr="00137447">
                    <w:rPr>
                      <w:b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F7F7F" w:themeFill="text1" w:themeFillTint="80"/>
                  <w:vAlign w:val="center"/>
                </w:tcPr>
                <w:p w14:paraId="57FA7E92" w14:textId="77777777" w:rsidR="006A4748" w:rsidRPr="00137447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37447">
                    <w:rPr>
                      <w:b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F7F7F" w:themeFill="text1" w:themeFillTint="80"/>
                  <w:vAlign w:val="center"/>
                </w:tcPr>
                <w:p w14:paraId="3FD67FC1" w14:textId="77777777" w:rsidR="006A4748" w:rsidRPr="00137447" w:rsidRDefault="00017CA4" w:rsidP="00017CA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37447">
                    <w:rPr>
                      <w:b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EFEB5A" w14:textId="77777777" w:rsidR="006A4748" w:rsidRPr="00137447" w:rsidRDefault="00017CA4" w:rsidP="00017CA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</w:rPr>
                  </w:pPr>
                  <w:r w:rsidRPr="00137447"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24A62C" w14:textId="77777777" w:rsidR="006A4748" w:rsidRPr="009A2A9B" w:rsidRDefault="00017CA4" w:rsidP="00017CA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07D4F4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</w:tr>
            <w:tr w:rsidR="006A4748" w14:paraId="3A090A95" w14:textId="77777777" w:rsidTr="00017CA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8695B5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2A2BE7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E30D2A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7CF2B4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77B330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22236F" w14:textId="77777777" w:rsidR="006A4748" w:rsidRPr="00F47D1D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B641DA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07E7CD6D" w14:textId="77777777" w:rsidR="006A4748" w:rsidRDefault="006A474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14:paraId="62C07329" w14:textId="77777777" w:rsidR="006A4748" w:rsidRDefault="006A4748" w:rsidP="007C2702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C0EDE50" w14:textId="77777777" w:rsidR="00E07073" w:rsidRDefault="00E07073" w:rsidP="007C2702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3173648D" w14:textId="77777777" w:rsidR="006A4748" w:rsidRPr="00492875" w:rsidRDefault="006A4748" w:rsidP="007C2702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32E5459F" w14:textId="77777777" w:rsidR="006A4748" w:rsidRPr="00E422BD" w:rsidRDefault="002B70FF" w:rsidP="0028307B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22BD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18  </w:t>
            </w:r>
            <w:r w:rsidR="006A4748" w:rsidRPr="00E422BD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2BD">
              <w:rPr>
                <w:rFonts w:ascii="Times New Roman" w:hAnsi="Times New Roman" w:cs="Times New Roman"/>
                <w:sz w:val="16"/>
                <w:szCs w:val="16"/>
              </w:rPr>
              <w:t>New Teacher Induction</w:t>
            </w:r>
          </w:p>
          <w:p w14:paraId="20ACBAC8" w14:textId="77777777" w:rsidR="006A4748" w:rsidRPr="00E422BD" w:rsidRDefault="00715F56" w:rsidP="00F0086F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22BD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6A4748" w:rsidRPr="00E422BD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2B70FF" w:rsidRPr="00E422BD">
              <w:rPr>
                <w:rFonts w:ascii="Times New Roman" w:hAnsi="Times New Roman" w:cs="Times New Roman"/>
                <w:sz w:val="16"/>
                <w:szCs w:val="16"/>
              </w:rPr>
              <w:t>LFS Training for new teachers</w:t>
            </w:r>
          </w:p>
          <w:p w14:paraId="1D865237" w14:textId="77777777" w:rsidR="006A4748" w:rsidRPr="00E422BD" w:rsidRDefault="00715F56" w:rsidP="00F0086F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22BD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6A4748" w:rsidRPr="00E422BD">
              <w:rPr>
                <w:rFonts w:ascii="Times New Roman" w:hAnsi="Times New Roman" w:cs="Times New Roman"/>
                <w:sz w:val="16"/>
                <w:szCs w:val="16"/>
              </w:rPr>
              <w:tab/>
              <w:t>In-Service Day</w:t>
            </w:r>
            <w:r w:rsidR="008D006F" w:rsidRPr="00E422BD">
              <w:rPr>
                <w:rFonts w:ascii="Times New Roman" w:hAnsi="Times New Roman" w:cs="Times New Roman"/>
                <w:sz w:val="16"/>
                <w:szCs w:val="16"/>
              </w:rPr>
              <w:t xml:space="preserve"> #1</w:t>
            </w:r>
            <w:r w:rsidR="00ED39E0" w:rsidRPr="00E422BD">
              <w:rPr>
                <w:rFonts w:ascii="Times New Roman" w:hAnsi="Times New Roman" w:cs="Times New Roman"/>
                <w:sz w:val="16"/>
                <w:szCs w:val="16"/>
              </w:rPr>
              <w:t xml:space="preserve"> / HS Open House</w:t>
            </w:r>
          </w:p>
          <w:p w14:paraId="450CCD5D" w14:textId="77777777" w:rsidR="00ED39E0" w:rsidRPr="00E422BD" w:rsidRDefault="00ED39E0" w:rsidP="00F0086F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22BD">
              <w:rPr>
                <w:rFonts w:ascii="Times New Roman" w:hAnsi="Times New Roman" w:cs="Times New Roman"/>
                <w:sz w:val="16"/>
                <w:szCs w:val="16"/>
              </w:rPr>
              <w:t xml:space="preserve">         7</w:t>
            </w:r>
            <w:r w:rsidRPr="00E422B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E422BD">
              <w:rPr>
                <w:rFonts w:ascii="Times New Roman" w:hAnsi="Times New Roman" w:cs="Times New Roman"/>
                <w:sz w:val="16"/>
                <w:szCs w:val="16"/>
              </w:rPr>
              <w:t xml:space="preserve"> grade Orientation / Ag Meetings</w:t>
            </w:r>
          </w:p>
          <w:p w14:paraId="172F4A45" w14:textId="77777777" w:rsidR="002434BE" w:rsidRPr="00E422BD" w:rsidRDefault="00715F56" w:rsidP="00E07073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22BD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AC4B66" w:rsidRPr="00E422BD">
              <w:rPr>
                <w:rFonts w:ascii="Times New Roman" w:hAnsi="Times New Roman" w:cs="Times New Roman"/>
                <w:sz w:val="16"/>
                <w:szCs w:val="16"/>
              </w:rPr>
              <w:tab/>
              <w:t>In-Service Day</w:t>
            </w:r>
            <w:r w:rsidR="00E07073" w:rsidRPr="00E422BD">
              <w:rPr>
                <w:rFonts w:ascii="Times New Roman" w:hAnsi="Times New Roman" w:cs="Times New Roman"/>
                <w:sz w:val="16"/>
                <w:szCs w:val="16"/>
              </w:rPr>
              <w:t xml:space="preserve"> #2</w:t>
            </w:r>
          </w:p>
          <w:p w14:paraId="0C40F89C" w14:textId="77777777" w:rsidR="004141B4" w:rsidRDefault="00FB1E6B" w:rsidP="00481174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22BD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1B03B1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Students’ First Day</w:t>
            </w:r>
            <w:r w:rsidR="00481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51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38E2D59" w14:textId="77777777" w:rsidR="006A4748" w:rsidRPr="00481174" w:rsidRDefault="00F41F15" w:rsidP="00481174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134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1174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481174" w:rsidRPr="00684E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41B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r w:rsidR="00481174" w:rsidRPr="00684E4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C1B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81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1174" w:rsidRPr="00684E4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8117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417A2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E769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0D1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417A2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B03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</w:tcPr>
          <w:p w14:paraId="706E7D68" w14:textId="77777777" w:rsidR="006A4748" w:rsidRDefault="006A4748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9CDE2F6" w14:textId="77777777" w:rsidR="006A4748" w:rsidRDefault="006A4748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7CF9F97E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A88CBA9" w14:textId="77777777" w:rsidR="006A4748" w:rsidRDefault="0055257F" w:rsidP="001A2BCD">
                  <w:pPr>
                    <w:pStyle w:val="Month"/>
                  </w:pPr>
                  <w:r>
                    <w:t>FEBRUARY 2024</w:t>
                  </w:r>
                </w:p>
              </w:tc>
            </w:tr>
            <w:tr w:rsidR="006A4748" w14:paraId="1EB97867" w14:textId="77777777" w:rsidTr="00BF3DB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CE55495" w14:textId="77777777" w:rsidR="006A4748" w:rsidRDefault="006A474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EA8AB5" w14:textId="77777777" w:rsidR="006A4748" w:rsidRDefault="006A474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4D80C88" w14:textId="77777777" w:rsidR="006A4748" w:rsidRDefault="006A474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F65A1E2" w14:textId="77777777" w:rsidR="006A4748" w:rsidRDefault="006A474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9004B31" w14:textId="77777777" w:rsidR="006A4748" w:rsidRDefault="006A474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B518CD1" w14:textId="77777777" w:rsidR="006A4748" w:rsidRDefault="006A474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93E4B3" w14:textId="77777777" w:rsidR="006A4748" w:rsidRDefault="006A474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:rsidRPr="008E7389" w14:paraId="339CB0F6" w14:textId="77777777" w:rsidTr="00BF3DB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C4CC4EF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82BE389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6C4C907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60C53E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97BC21B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D22C78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900ED4E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6A4748" w:rsidRPr="008E7389" w14:paraId="08B53374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D3DAF4D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27ADFF5" w14:textId="77777777" w:rsidR="006A4748" w:rsidRPr="00902F8A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EEEA2AE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3E3BD89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2EAFFD2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C64E6F7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5FD7D1B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6A4748" w:rsidRPr="008E7389" w14:paraId="4A228077" w14:textId="77777777" w:rsidTr="00964D0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A8396EC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1541B4E7" w14:textId="77777777" w:rsidR="006A4748" w:rsidRPr="00F345FF" w:rsidRDefault="00E422BD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C864233" wp14:editId="25A69750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3D78D4D0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.7pt" to="11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345FF" w:rsidRPr="00F345FF"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4C5BB3E" w14:textId="77777777" w:rsidR="006A4748" w:rsidRPr="00E81428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0ACEB48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4CACDA6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auto"/>
                    <w:right w:val="single" w:sz="6" w:space="0" w:color="333300"/>
                  </w:tcBorders>
                  <w:shd w:val="clear" w:color="auto" w:fill="000000" w:themeFill="text1"/>
                  <w:vAlign w:val="center"/>
                </w:tcPr>
                <w:p w14:paraId="73401E63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DAB36E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</w:tr>
            <w:tr w:rsidR="006A4748" w:rsidRPr="008E7389" w14:paraId="3A04198B" w14:textId="77777777" w:rsidTr="00964D0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A738A9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7F7F7F" w:themeFill="text1" w:themeFillTint="80"/>
                  <w:vAlign w:val="center"/>
                </w:tcPr>
                <w:p w14:paraId="323586A9" w14:textId="77777777" w:rsidR="006A4748" w:rsidRPr="00902F8A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7BBE03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4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3550E9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4" w:space="0" w:color="auto"/>
                  </w:tcBorders>
                  <w:vAlign w:val="center"/>
                </w:tcPr>
                <w:p w14:paraId="006DA9A1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vAlign w:val="center"/>
                </w:tcPr>
                <w:p w14:paraId="0A1134B2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4" w:space="0" w:color="auto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11F54C6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</w:tr>
            <w:tr w:rsidR="006A4748" w:rsidRPr="008E7389" w14:paraId="362B3F4D" w14:textId="77777777" w:rsidTr="001C703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A54B0FA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E164B9A" w14:textId="77777777" w:rsidR="006A4748" w:rsidRPr="001C703B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85F1230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497A9A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7F14481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DDEB8B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5A215CE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3428410B" w14:textId="77777777" w:rsidR="006A4748" w:rsidRDefault="006A4748"/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7541532" w14:textId="77777777" w:rsidR="006A4748" w:rsidRDefault="006A4748" w:rsidP="000515C7">
            <w:pPr>
              <w:tabs>
                <w:tab w:val="left" w:pos="301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3FBDDC9B" w14:textId="77777777" w:rsidR="006A4748" w:rsidRDefault="006A4748" w:rsidP="000515C7">
            <w:pPr>
              <w:tabs>
                <w:tab w:val="left" w:pos="301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71C4FE0C" w14:textId="77777777" w:rsidR="001C703B" w:rsidRDefault="001C703B" w:rsidP="000515C7">
            <w:pPr>
              <w:tabs>
                <w:tab w:val="left" w:pos="301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2D530719" w14:textId="77777777" w:rsidR="001B03B1" w:rsidRDefault="001B03B1" w:rsidP="000515C7">
            <w:pPr>
              <w:tabs>
                <w:tab w:val="left" w:pos="301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654423EB" w14:textId="77777777" w:rsidR="006A4748" w:rsidRDefault="002B70FF" w:rsidP="000515C7">
            <w:pPr>
              <w:tabs>
                <w:tab w:val="left" w:pos="301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>12    Late Start / AM Act 80</w:t>
            </w:r>
          </w:p>
          <w:p w14:paraId="0222E669" w14:textId="77777777" w:rsidR="006A4748" w:rsidRDefault="00F146A8" w:rsidP="00E5567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22B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AA0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6A4748">
              <w:rPr>
                <w:rFonts w:ascii="Times New Roman" w:hAnsi="Times New Roman" w:cs="Times New Roman"/>
                <w:i/>
                <w:sz w:val="16"/>
                <w:szCs w:val="16"/>
              </w:rPr>
              <w:t>Possible snow m</w:t>
            </w:r>
            <w:r w:rsidR="002A525B">
              <w:rPr>
                <w:rFonts w:ascii="Times New Roman" w:hAnsi="Times New Roman" w:cs="Times New Roman"/>
                <w:i/>
                <w:sz w:val="16"/>
                <w:szCs w:val="16"/>
              </w:rPr>
              <w:t>ake up day #</w:t>
            </w:r>
            <w:r w:rsidR="00E324D6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  <w:p w14:paraId="0FEDFD2D" w14:textId="77777777" w:rsidR="002A525B" w:rsidRDefault="00F146A8" w:rsidP="002A525B">
            <w:pPr>
              <w:tabs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22B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2A525B" w:rsidRPr="00684E4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715F56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="002A525B">
              <w:rPr>
                <w:rFonts w:ascii="Times New Roman" w:hAnsi="Times New Roman" w:cs="Times New Roman"/>
                <w:sz w:val="16"/>
                <w:szCs w:val="16"/>
              </w:rPr>
              <w:t>-Service</w:t>
            </w:r>
            <w:r w:rsidR="00715F56">
              <w:rPr>
                <w:rFonts w:ascii="Times New Roman" w:hAnsi="Times New Roman" w:cs="Times New Roman"/>
                <w:sz w:val="16"/>
                <w:szCs w:val="16"/>
              </w:rPr>
              <w:t xml:space="preserve"> (Act 80)</w:t>
            </w:r>
          </w:p>
          <w:p w14:paraId="38164F36" w14:textId="77777777" w:rsidR="006A4748" w:rsidRPr="001B03B1" w:rsidRDefault="006A4748" w:rsidP="006A474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E9AD5F" w14:textId="77777777" w:rsidR="004141B4" w:rsidRDefault="009134D1" w:rsidP="0083510D">
            <w:pPr>
              <w:tabs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01ACFECA" w14:textId="77777777" w:rsidR="006A4748" w:rsidRPr="00684E48" w:rsidRDefault="00E769C3" w:rsidP="001C703B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="001B03B1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E27078">
              <w:rPr>
                <w:rFonts w:ascii="Times New Roman" w:hAnsi="Times New Roman" w:cs="Times New Roman"/>
                <w:sz w:val="16"/>
                <w:szCs w:val="16"/>
              </w:rPr>
              <w:t>S-</w:t>
            </w:r>
            <w:r w:rsidR="00951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30551" w:rsidRPr="00684E4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E422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A4748" w14:paraId="5DB7AC6A" w14:textId="77777777" w:rsidTr="006A4748">
        <w:trPr>
          <w:trHeight w:hRule="exact" w:val="86"/>
        </w:trPr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6212204" w14:textId="77777777" w:rsidR="006A4748" w:rsidRDefault="006A4748"/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022D922" w14:textId="77777777" w:rsidR="006A4748" w:rsidRDefault="006A4748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3F0B37B" w14:textId="77777777" w:rsidR="006A4748" w:rsidRDefault="006A4748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7422767C" w14:textId="77777777" w:rsidR="006A4748" w:rsidRDefault="006A4748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928562D" w14:textId="77777777" w:rsidR="006A4748" w:rsidRDefault="006A4748">
            <w:pPr>
              <w:pStyle w:val="Month"/>
            </w:pPr>
          </w:p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B7EE22D" w14:textId="77777777" w:rsidR="006A4748" w:rsidRDefault="006A4748"/>
        </w:tc>
      </w:tr>
      <w:tr w:rsidR="006A4748" w14:paraId="29745CB6" w14:textId="77777777" w:rsidTr="00003B18">
        <w:trPr>
          <w:trHeight w:val="1841"/>
        </w:trPr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403F0AFB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A5E5711" w14:textId="77777777" w:rsidR="006A4748" w:rsidRDefault="006A4748" w:rsidP="001A2BCD">
                  <w:pPr>
                    <w:pStyle w:val="Month"/>
                  </w:pPr>
                  <w:r>
                    <w:t>SEPTEMBE</w:t>
                  </w:r>
                  <w:r w:rsidR="0055257F">
                    <w:t>R 2023</w:t>
                  </w:r>
                </w:p>
              </w:tc>
            </w:tr>
            <w:tr w:rsidR="006A4748" w14:paraId="03D0E24B" w14:textId="77777777" w:rsidTr="00FC245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4D9516ED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B9D5078" w14:textId="77777777" w:rsidR="006A4748" w:rsidRDefault="006A4748" w:rsidP="0006092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D250BA6" w14:textId="77777777" w:rsidR="006A4748" w:rsidRDefault="006A4748" w:rsidP="0006092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13CA31D" w14:textId="77777777" w:rsidR="006A4748" w:rsidRDefault="006A4748" w:rsidP="0006092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E4A7822" w14:textId="77777777" w:rsidR="006A4748" w:rsidRDefault="006A4748" w:rsidP="0006092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9EFA012" w14:textId="77777777" w:rsidR="006A4748" w:rsidRDefault="006A4748" w:rsidP="0006092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DCA5C9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14:paraId="5CDB3818" w14:textId="77777777" w:rsidTr="00CC1B0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F861BA7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56DFCFA6" w14:textId="77777777" w:rsidR="006A4748" w:rsidRPr="00011521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32E086A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805C709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0B1A021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58CF35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11E717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6A4748" w14:paraId="2D3A5051" w14:textId="77777777" w:rsidTr="007838E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D9D9D9"/>
                  <w:vAlign w:val="center"/>
                </w:tcPr>
                <w:p w14:paraId="6103C948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solid" w:color="auto" w:fill="FFFFFF"/>
                  <w:vAlign w:val="center"/>
                </w:tcPr>
                <w:p w14:paraId="694DC3D1" w14:textId="77777777" w:rsidR="006A4748" w:rsidRPr="007838E9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75E2202" w14:textId="77777777" w:rsidR="006A4748" w:rsidRPr="00784BA3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14B94F3" w14:textId="77777777" w:rsidR="006A4748" w:rsidRPr="00784BA3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B9DE92B" w14:textId="77777777" w:rsidR="006A4748" w:rsidRPr="00784BA3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4070DFC" w14:textId="77777777" w:rsidR="006A4748" w:rsidRPr="00784BA3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B03DA9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  <w:tr w:rsidR="006A4748" w14:paraId="40F52005" w14:textId="77777777" w:rsidTr="00D90C9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3127F7B0" w14:textId="77777777" w:rsidR="006A4748" w:rsidRPr="001E600F" w:rsidRDefault="00E17AD6" w:rsidP="00E17AD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55E09E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A970AC1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846387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EB34F2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  <w:tr2bl w:val="nil"/>
                  </w:tcBorders>
                  <w:vAlign w:val="center"/>
                </w:tcPr>
                <w:p w14:paraId="1E5AE7FB" w14:textId="77777777" w:rsidR="006A4748" w:rsidRPr="009A2A9B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824747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</w:tr>
            <w:tr w:rsidR="006A4748" w:rsidRPr="00FB64DF" w14:paraId="07399BE3" w14:textId="77777777" w:rsidTr="00D90C9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DA469F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4ED3FD54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A68DE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85CEF5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183B0" w14:textId="77777777" w:rsidR="006A4748" w:rsidRPr="001E600F" w:rsidRDefault="00ED39E0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307AA6A" wp14:editId="58214985">
                            <wp:simplePos x="0" y="0"/>
                            <wp:positionH relativeFrom="column">
                              <wp:posOffset>151765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055CCB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.25pt" to="27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E17AD6"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0D05EC5B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37490460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</w:tr>
            <w:tr w:rsidR="006A4748" w:rsidRPr="00FB64DF" w14:paraId="4A2AC3B8" w14:textId="77777777" w:rsidTr="003A7C6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D9D9D9"/>
                  <w:vAlign w:val="center"/>
                </w:tcPr>
                <w:p w14:paraId="481E121B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4A969F4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2528ECE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43D5485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FE04A6E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6" w:space="0" w:color="948A54"/>
                    <w:bottom w:val="single" w:sz="4" w:space="0" w:color="333300"/>
                    <w:right w:val="single" w:sz="6" w:space="0" w:color="948A54"/>
                    <w:tr2bl w:val="nil"/>
                  </w:tcBorders>
                  <w:shd w:val="clear" w:color="auto" w:fill="auto"/>
                  <w:vAlign w:val="center"/>
                </w:tcPr>
                <w:p w14:paraId="3A944F2E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AE5CCB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</w:tr>
          </w:tbl>
          <w:p w14:paraId="65A339DD" w14:textId="77777777" w:rsidR="006A4748" w:rsidRDefault="006A4748" w:rsidP="0006092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1EFD330" w14:textId="77777777" w:rsidR="006A4748" w:rsidRDefault="006A4748" w:rsidP="00060922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</w:t>
            </w:r>
          </w:p>
          <w:p w14:paraId="2885B49A" w14:textId="77777777" w:rsidR="006A4748" w:rsidRDefault="006A4748" w:rsidP="00060922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C6E3B75" w14:textId="77777777" w:rsidR="001B03B1" w:rsidRDefault="001B03B1" w:rsidP="00060922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BEBC43C" w14:textId="77777777" w:rsidR="006A4748" w:rsidRDefault="006A4748" w:rsidP="00060922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ED3E546" w14:textId="77777777" w:rsidR="002B70FF" w:rsidRDefault="00CA69D3" w:rsidP="002B70FF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r w:rsidR="00CC1B03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  <w:r w:rsidR="006A4748" w:rsidRPr="00FB64D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6A4748" w:rsidRPr="001E577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Labor Day</w:t>
            </w:r>
          </w:p>
          <w:p w14:paraId="620F801A" w14:textId="77777777" w:rsidR="00ED39E0" w:rsidRDefault="002B70FF" w:rsidP="002B70FF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</w:t>
            </w:r>
            <w:r w:rsidR="00481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Open House Elementary School</w:t>
            </w:r>
          </w:p>
          <w:p w14:paraId="07B23ED7" w14:textId="77777777" w:rsidR="00481174" w:rsidRDefault="00ED39E0" w:rsidP="002B70FF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   Late Start / AM Act 80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C2165F7" w14:textId="77777777" w:rsidR="00003B18" w:rsidRDefault="009134D1" w:rsidP="00330551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  <w:p w14:paraId="0851A6DA" w14:textId="77777777" w:rsidR="00003B18" w:rsidRDefault="00003B18" w:rsidP="00330551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7A9ECF" w14:textId="77777777" w:rsidR="006A4748" w:rsidRPr="000E4308" w:rsidRDefault="004141B4" w:rsidP="00330551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03B1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 w:rsidR="009134D1" w:rsidRPr="00684E4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017C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134D1" w:rsidRPr="00684E4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134D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</w:tcPr>
          <w:p w14:paraId="5E2B4C14" w14:textId="77777777" w:rsidR="006A4748" w:rsidRDefault="006A4748" w:rsidP="00060922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E129626" w14:textId="77777777" w:rsidR="006A4748" w:rsidRDefault="006A4748" w:rsidP="00060922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1038D7DC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A170572" w14:textId="77777777" w:rsidR="006A4748" w:rsidRDefault="0055257F" w:rsidP="001A2BCD">
                  <w:pPr>
                    <w:pStyle w:val="Month"/>
                  </w:pPr>
                  <w:r>
                    <w:t>MARCH 2024</w:t>
                  </w:r>
                </w:p>
              </w:tc>
            </w:tr>
            <w:tr w:rsidR="006A4748" w14:paraId="33DA47B2" w14:textId="77777777" w:rsidTr="00BF3DB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BDC68B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76C877" w14:textId="77777777" w:rsidR="006A4748" w:rsidRDefault="006A4748" w:rsidP="0006092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F574BF" w14:textId="77777777" w:rsidR="006A4748" w:rsidRDefault="006A4748" w:rsidP="0006092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8C6C00" w14:textId="77777777" w:rsidR="006A4748" w:rsidRDefault="006A4748" w:rsidP="0006092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1800B5" w14:textId="77777777" w:rsidR="006A4748" w:rsidRDefault="006A4748" w:rsidP="0006092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E00F3E" w14:textId="77777777" w:rsidR="006A4748" w:rsidRDefault="006A4748" w:rsidP="0006092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B5C885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:rsidRPr="00FB64DF" w14:paraId="4B0332A0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FD460A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74C753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0F7EE3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83AC19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6E088E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4B28BF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66F64A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6A4748" w:rsidRPr="00FB64DF" w14:paraId="016897F6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B9F160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6DD420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6FD12E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B88770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30903B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19F849" w14:textId="77777777" w:rsidR="006A4748" w:rsidRPr="00F345F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F345FF"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56BBA0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  <w:tr w:rsidR="006A4748" w:rsidRPr="00FB64DF" w14:paraId="2C023C44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9A59A3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6D8E91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03398A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C331A9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54E1A9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1661CBE4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D7A5D9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</w:tr>
            <w:tr w:rsidR="006A4748" w:rsidRPr="00FB64DF" w14:paraId="005407C7" w14:textId="77777777" w:rsidTr="00BA62C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CECCA6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548DF53D" w14:textId="77777777" w:rsidR="006A4748" w:rsidRPr="00902F8A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06059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3311694B" w14:textId="77777777" w:rsidR="006A4748" w:rsidRPr="001E600F" w:rsidRDefault="00964D0B" w:rsidP="00060922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00E692F" wp14:editId="13E5EFD7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90500" cy="137160"/>
                            <wp:effectExtent l="0" t="0" r="19050" b="15240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B6CEAA4" id="Rectangle 13" o:spid="_x0000_s1026" style="position:absolute;margin-left:-3.6pt;margin-top:-.7pt;width:15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" filled="f" strokecolor="black [3213]" strokeweight="1pt">
                            <v:stroke dashstyle="3 1"/>
                          </v:rect>
                        </w:pict>
                      </mc:Fallback>
                    </mc:AlternateContent>
                  </w:r>
                  <w:r w:rsidR="00F345FF">
                    <w:rPr>
                      <w:b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012A41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4DBEC871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1C862C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</w:tr>
            <w:tr w:rsidR="006A4748" w:rsidRPr="00FB64DF" w14:paraId="7B5DD90E" w14:textId="77777777" w:rsidTr="00BA62C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BAFCD7" w14:textId="77777777" w:rsidR="006A4748" w:rsidRPr="001E600F" w:rsidRDefault="00F345FF" w:rsidP="0037714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8289A4" w14:textId="77777777" w:rsidR="006A4748" w:rsidRPr="001E600F" w:rsidRDefault="00F345FF" w:rsidP="0037714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E73006" w14:textId="77777777" w:rsidR="006A4748" w:rsidRPr="001E600F" w:rsidRDefault="00F345FF" w:rsidP="0037714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2A08AF" w14:textId="77777777" w:rsidR="006A4748" w:rsidRPr="001E600F" w:rsidRDefault="00F345FF" w:rsidP="0037714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9BE563" w14:textId="77777777" w:rsidR="006A4748" w:rsidRPr="001E600F" w:rsidRDefault="00F345FF" w:rsidP="0037714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solid" w:color="auto" w:fill="auto"/>
                  <w:vAlign w:val="center"/>
                </w:tcPr>
                <w:p w14:paraId="5EBBC933" w14:textId="77777777" w:rsidR="006A4748" w:rsidRPr="007838E9" w:rsidRDefault="00F345FF" w:rsidP="0037714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22993E" w14:textId="77777777" w:rsidR="006A4748" w:rsidRPr="001E600F" w:rsidRDefault="00F345FF" w:rsidP="0037714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</w:tr>
            <w:tr w:rsidR="00F345FF" w:rsidRPr="00FB64DF" w14:paraId="0B0580B3" w14:textId="77777777" w:rsidTr="007838E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5CDFC0" w14:textId="77777777" w:rsidR="00F345FF" w:rsidRPr="001E600F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00B7B8" w14:textId="77777777" w:rsidR="00F345FF" w:rsidRPr="001E600F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94E810" w14:textId="77777777" w:rsidR="00F345FF" w:rsidRPr="001E600F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97559B" w14:textId="77777777" w:rsidR="00F345FF" w:rsidRPr="001E600F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BBB9BB" w14:textId="77777777" w:rsidR="00F345FF" w:rsidRPr="001E600F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D10B09" w14:textId="77777777" w:rsidR="00F345FF" w:rsidRPr="001E600F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A11DEA" w14:textId="77777777" w:rsidR="00F345FF" w:rsidRPr="001E600F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6D27175C" w14:textId="77777777" w:rsidR="006A4748" w:rsidRPr="00F345FF" w:rsidRDefault="006A4748" w:rsidP="00060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FB81771" w14:textId="77777777" w:rsidR="006A4748" w:rsidRDefault="006A4748" w:rsidP="00060922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2467F6A3" w14:textId="77777777" w:rsidR="001B03B1" w:rsidRDefault="001B03B1" w:rsidP="00060922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436D819D" w14:textId="77777777" w:rsidR="00951CC6" w:rsidRDefault="00951CC6" w:rsidP="00060922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5B1238ED" w14:textId="77777777" w:rsidR="00951CC6" w:rsidRDefault="00951CC6" w:rsidP="00060922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651ED495" w14:textId="77777777" w:rsidR="006A4748" w:rsidRDefault="00F63316" w:rsidP="00504633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422B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A4748">
              <w:rPr>
                <w:rFonts w:ascii="Times New Roman" w:hAnsi="Times New Roman" w:cs="Times New Roman"/>
                <w:b/>
                <w:sz w:val="16"/>
                <w:szCs w:val="16"/>
              </w:rPr>
              <w:t>End of 3</w:t>
            </w:r>
            <w:r w:rsidR="006A4748" w:rsidRPr="0006092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 w:rsidR="006A47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Marking Period (day </w:t>
            </w:r>
          </w:p>
          <w:p w14:paraId="6ACE34F6" w14:textId="77777777" w:rsidR="00443DE2" w:rsidRDefault="006A4748" w:rsidP="008B4B2B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135)</w:t>
            </w:r>
            <w:r w:rsidR="009134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  <w:p w14:paraId="03D2C399" w14:textId="77777777" w:rsidR="00F63316" w:rsidRDefault="00F63316" w:rsidP="00F63316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29</w:t>
            </w:r>
            <w:r w:rsidRPr="00FC2459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FC2459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u w:val="single"/>
              </w:rPr>
              <w:t>Good Friday</w:t>
            </w:r>
          </w:p>
          <w:p w14:paraId="47A66C5E" w14:textId="77777777" w:rsidR="001B03B1" w:rsidRPr="00481174" w:rsidRDefault="009134D1" w:rsidP="008B4B2B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E769C3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14:paraId="56983D4B" w14:textId="77777777" w:rsidR="006A4748" w:rsidRPr="00951CC6" w:rsidRDefault="001B03B1" w:rsidP="008B4B2B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282DD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4141B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E27078">
              <w:rPr>
                <w:rFonts w:ascii="Times New Roman" w:hAnsi="Times New Roman" w:cs="Times New Roman"/>
                <w:sz w:val="16"/>
                <w:szCs w:val="16"/>
              </w:rPr>
              <w:t>S-</w:t>
            </w:r>
            <w:r w:rsidR="00003B1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769C3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003B1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A47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="00E769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A4748" w14:paraId="215A627B" w14:textId="77777777" w:rsidTr="006A4748">
        <w:trPr>
          <w:trHeight w:hRule="exact" w:val="86"/>
        </w:trPr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0156C42" w14:textId="77777777" w:rsidR="006A4748" w:rsidRDefault="001B03B1" w:rsidP="00060922">
            <w:r>
              <w:t xml:space="preserve">        </w:t>
            </w: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0E71E63" w14:textId="77777777" w:rsidR="006A4748" w:rsidRDefault="006A4748" w:rsidP="00060922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D855990" w14:textId="77777777" w:rsidR="006A4748" w:rsidRDefault="006A4748" w:rsidP="00060922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FC9B97D" w14:textId="77777777" w:rsidR="006A4748" w:rsidRDefault="006A4748" w:rsidP="00060922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8DDBCFD" w14:textId="77777777" w:rsidR="006A4748" w:rsidRDefault="006A4748" w:rsidP="00060922">
            <w:pPr>
              <w:pStyle w:val="Month"/>
            </w:pPr>
          </w:p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DA801D0" w14:textId="77777777" w:rsidR="006A4748" w:rsidRDefault="006A4748" w:rsidP="00060922">
            <w:r>
              <w:t>0</w:t>
            </w:r>
          </w:p>
        </w:tc>
      </w:tr>
      <w:tr w:rsidR="006A4748" w14:paraId="00A81F52" w14:textId="77777777" w:rsidTr="00003B18">
        <w:trPr>
          <w:trHeight w:val="1670"/>
        </w:trPr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:rsidRPr="00FB64DF" w14:paraId="1C9144A3" w14:textId="77777777" w:rsidTr="00096C9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auto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380BAF6" w14:textId="77777777" w:rsidR="006A4748" w:rsidRPr="006228BB" w:rsidRDefault="0055257F" w:rsidP="001A2BCD">
                  <w:pPr>
                    <w:pStyle w:val="Month"/>
                  </w:pPr>
                  <w:r>
                    <w:t>OCTOBER 2023</w:t>
                  </w:r>
                </w:p>
              </w:tc>
            </w:tr>
            <w:tr w:rsidR="006A4748" w:rsidRPr="00FB64DF" w14:paraId="12172550" w14:textId="77777777" w:rsidTr="00096C9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C02EFD1" w14:textId="77777777" w:rsidR="006A4748" w:rsidRPr="00B745F6" w:rsidRDefault="006A4748" w:rsidP="00060922">
                  <w:pPr>
                    <w:pStyle w:val="Daysoftheweek"/>
                  </w:pPr>
                  <w:r w:rsidRPr="00B745F6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6ED28" w14:textId="77777777" w:rsidR="006A4748" w:rsidRPr="00B745F6" w:rsidRDefault="006A4748" w:rsidP="00060922">
                  <w:pPr>
                    <w:pStyle w:val="Daysoftheweek"/>
                  </w:pPr>
                  <w:r w:rsidRPr="00B745F6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4F544" w14:textId="77777777" w:rsidR="006A4748" w:rsidRPr="00B745F6" w:rsidRDefault="006A4748" w:rsidP="00060922">
                  <w:pPr>
                    <w:pStyle w:val="Daysoftheweek"/>
                  </w:pPr>
                  <w:r w:rsidRPr="00B745F6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21476" w14:textId="77777777" w:rsidR="006A4748" w:rsidRPr="00B745F6" w:rsidRDefault="006A4748" w:rsidP="00060922">
                  <w:pPr>
                    <w:pStyle w:val="Daysoftheweek"/>
                  </w:pPr>
                  <w:r w:rsidRPr="00B745F6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7B5ED" w14:textId="77777777" w:rsidR="006A4748" w:rsidRPr="00B745F6" w:rsidRDefault="006A4748" w:rsidP="00060922">
                  <w:pPr>
                    <w:pStyle w:val="Daysoftheweek"/>
                  </w:pPr>
                  <w:r w:rsidRPr="00B745F6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B34BD" w14:textId="77777777" w:rsidR="006A4748" w:rsidRPr="00B745F6" w:rsidRDefault="006A4748" w:rsidP="00060922">
                  <w:pPr>
                    <w:pStyle w:val="Daysoftheweek"/>
                  </w:pPr>
                  <w:r w:rsidRPr="00B745F6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8C32961" w14:textId="77777777" w:rsidR="006A4748" w:rsidRPr="00B745F6" w:rsidRDefault="006A4748" w:rsidP="00060922">
                  <w:pPr>
                    <w:pStyle w:val="Daysoftheweek"/>
                  </w:pPr>
                  <w:r w:rsidRPr="00B745F6">
                    <w:t>S</w:t>
                  </w:r>
                </w:p>
              </w:tc>
            </w:tr>
            <w:tr w:rsidR="006A4748" w:rsidRPr="00FB64DF" w14:paraId="461376CF" w14:textId="77777777" w:rsidTr="00784BA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CFF34F2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EFB50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BE5E8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FD7D0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71AEF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vAlign w:val="center"/>
                </w:tcPr>
                <w:p w14:paraId="27710A88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36ADD6BA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  <w:tr w:rsidR="006A4748" w:rsidRPr="00FB64DF" w14:paraId="33AA615A" w14:textId="77777777" w:rsidTr="0013744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3C1C9D9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C698430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1171B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02F69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7CFBA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8BA5C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2522035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</w:tr>
            <w:tr w:rsidR="006A4748" w:rsidRPr="00FB64DF" w14:paraId="7AC28CBE" w14:textId="77777777" w:rsidTr="00D90C9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2A659A34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16D994EF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358B6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F0753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8C062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96982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4018E71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</w:tr>
            <w:tr w:rsidR="006A4748" w:rsidRPr="00FB64DF" w14:paraId="3FD69B2A" w14:textId="77777777" w:rsidTr="00D90C9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49E536E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366EC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03BE8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71AC3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A5865" w14:textId="77777777" w:rsidR="006A4748" w:rsidRPr="001E600F" w:rsidRDefault="00964D0B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72ED4AF" wp14:editId="5AA225A6">
                            <wp:simplePos x="0" y="0"/>
                            <wp:positionH relativeFrom="column">
                              <wp:posOffset>155575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90500" cy="137160"/>
                            <wp:effectExtent l="0" t="0" r="19050" b="1524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2ED8CCE" id="Rectangle 11" o:spid="_x0000_s1026" style="position:absolute;margin-left:12.25pt;margin-top:.15pt;width:15pt;height:1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" filled="f" strokecolor="black [3213]" strokeweight="1pt">
                            <v:stroke dashstyle="3 1"/>
                          </v:rect>
                        </w:pict>
                      </mc:Fallback>
                    </mc:AlternateContent>
                  </w:r>
                  <w:r w:rsidR="00E17AD6">
                    <w:rPr>
                      <w:b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vAlign w:val="center"/>
                </w:tcPr>
                <w:p w14:paraId="1EFE0551" w14:textId="77777777" w:rsidR="006A4748" w:rsidRPr="001E600F" w:rsidRDefault="00ED39E0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98B36AF" wp14:editId="0CBDA833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7FD6DC9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.1pt" to="12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E17AD6">
                    <w:rPr>
                      <w:b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21EBA1D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</w:tr>
            <w:tr w:rsidR="006A4748" w:rsidRPr="00FB64DF" w14:paraId="64DC1E9A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270B6FAE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7CC81C61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5C1F5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E8C47" w14:textId="77777777" w:rsidR="006A4748" w:rsidRPr="001E600F" w:rsidRDefault="006A4748" w:rsidP="00C8283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84313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vAlign w:val="center"/>
                </w:tcPr>
                <w:p w14:paraId="5B323473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3013060E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6B8ED9C7" w14:textId="77777777" w:rsidR="006A4748" w:rsidRPr="00FB64DF" w:rsidRDefault="006A4748" w:rsidP="0006092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2458D58" w14:textId="77777777" w:rsidR="006A4748" w:rsidRDefault="006A4748" w:rsidP="00060922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214C5218" w14:textId="77777777" w:rsidR="006A4748" w:rsidRDefault="006A4748" w:rsidP="00060922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07F6367E" w14:textId="77777777" w:rsidR="006A4748" w:rsidRDefault="006A4748" w:rsidP="00060922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0B95361A" w14:textId="77777777" w:rsidR="006A4748" w:rsidRDefault="006A4748" w:rsidP="00310C90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492B01" w14:textId="77777777" w:rsidR="006A4748" w:rsidRDefault="00137447" w:rsidP="00060922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B1E6B" w:rsidRPr="00ED39E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443DE2">
              <w:rPr>
                <w:rFonts w:ascii="Times New Roman" w:hAnsi="Times New Roman" w:cs="Times New Roman"/>
                <w:sz w:val="16"/>
                <w:szCs w:val="16"/>
              </w:rPr>
              <w:tab/>
              <w:t>In-Service Day #3</w:t>
            </w:r>
          </w:p>
          <w:p w14:paraId="7003C1F7" w14:textId="77777777" w:rsidR="00E769C3" w:rsidRPr="00947637" w:rsidRDefault="00ED39E0" w:rsidP="00947637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Late Start /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 xml:space="preserve">AM 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>Act 80</w:t>
            </w:r>
            <w:r w:rsidR="009134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="00F41F1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5B3523A1" w14:textId="77777777" w:rsidR="001723DA" w:rsidRDefault="002B70FF" w:rsidP="00947637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E610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E</w:t>
            </w:r>
            <w:r w:rsidR="00E61040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>nd of 1</w:t>
            </w:r>
            <w:r w:rsidR="00E61040" w:rsidRPr="009F7ECD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="00E61040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 Marking Period (day 45)</w:t>
            </w:r>
            <w:r w:rsidR="00E610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E769C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41F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7A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</w:p>
          <w:p w14:paraId="20A4BDEB" w14:textId="77777777" w:rsidR="006A4748" w:rsidRPr="009134D1" w:rsidRDefault="00C8705B" w:rsidP="00947637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</w:t>
            </w:r>
            <w:r w:rsidR="009134D1" w:rsidRPr="00684E4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-21</w:t>
            </w:r>
            <w:r w:rsidR="009134D1" w:rsidRPr="00684E4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9134D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</w:tcPr>
          <w:p w14:paraId="6B169F75" w14:textId="77777777" w:rsidR="006A4748" w:rsidRDefault="006A4748" w:rsidP="00060922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DF04975" w14:textId="77777777" w:rsidR="006A4748" w:rsidRDefault="006A4748" w:rsidP="00060922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18321624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63EF461" w14:textId="77777777" w:rsidR="006A4748" w:rsidRDefault="0055257F" w:rsidP="001A2BCD">
                  <w:pPr>
                    <w:pStyle w:val="Month"/>
                  </w:pPr>
                  <w:r>
                    <w:t>APRIL 2024</w:t>
                  </w:r>
                </w:p>
              </w:tc>
            </w:tr>
            <w:tr w:rsidR="006A4748" w14:paraId="61D0FDA9" w14:textId="77777777" w:rsidTr="00E8142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8821F1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B039B" w14:textId="77777777" w:rsidR="006A4748" w:rsidRDefault="006A4748" w:rsidP="0006092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15F7BF" w14:textId="77777777" w:rsidR="006A4748" w:rsidRDefault="006A4748" w:rsidP="0006092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02CE3B33" w14:textId="77777777" w:rsidR="006A4748" w:rsidRDefault="006A4748" w:rsidP="0006092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1BAB7" w14:textId="77777777" w:rsidR="006A4748" w:rsidRDefault="006A4748" w:rsidP="0006092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24D83F" w14:textId="77777777" w:rsidR="006A4748" w:rsidRDefault="006A4748" w:rsidP="0006092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88CA97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:rsidRPr="00FB64DF" w14:paraId="17D7333C" w14:textId="77777777" w:rsidTr="00964D0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A03182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01981E66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3D2DE2F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000000" w:themeFill="text1"/>
                  <w:vAlign w:val="center"/>
                </w:tcPr>
                <w:p w14:paraId="0BA29495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000000" w:themeFill="text1"/>
                  <w:vAlign w:val="center"/>
                </w:tcPr>
                <w:p w14:paraId="772ADF75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42CB88B6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4875AD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  <w:tr w:rsidR="006A4748" w:rsidRPr="00FB64DF" w14:paraId="4050B532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D53FEB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01D9E9" w14:textId="77777777" w:rsidR="006A4748" w:rsidRPr="00E17AD6" w:rsidRDefault="00137447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2EA7116" wp14:editId="57013A8C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517B444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.3pt" to="12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345FF"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119AAF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67F9A6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E1397C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671E58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03D6B5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</w:tr>
            <w:tr w:rsidR="006A4748" w:rsidRPr="00FB64DF" w14:paraId="745DC422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44180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AAEB8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ED8B28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004DDB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71B7999B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8CC15A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E25EDA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</w:tr>
            <w:tr w:rsidR="006A4748" w:rsidRPr="00FB64DF" w14:paraId="1255B3B8" w14:textId="77777777" w:rsidTr="00BF3DB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3A3E9E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810D62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EB6E92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FDCE8D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E9C646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68371C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16F22F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</w:tr>
            <w:tr w:rsidR="006A4748" w:rsidRPr="00FB64DF" w14:paraId="154A6CAF" w14:textId="77777777" w:rsidTr="002F75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CDC479F" w14:textId="77777777" w:rsidR="006A4748" w:rsidRPr="001E600F" w:rsidRDefault="00F345FF" w:rsidP="007317C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B49E4B" w14:textId="77777777" w:rsidR="006A4748" w:rsidRPr="00E17AD6" w:rsidRDefault="00F345FF" w:rsidP="007317C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295CB8" w14:textId="77777777" w:rsidR="006A4748" w:rsidRPr="00E17AD6" w:rsidRDefault="00F345FF" w:rsidP="007317C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D6BE88" w14:textId="77777777" w:rsidR="006A4748" w:rsidRPr="00E17AD6" w:rsidRDefault="006A4748" w:rsidP="007317C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585062" w14:textId="77777777" w:rsidR="006A4748" w:rsidRPr="00E17AD6" w:rsidRDefault="006A4748" w:rsidP="007317C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vAlign w:val="center"/>
                </w:tcPr>
                <w:p w14:paraId="26108583" w14:textId="77777777" w:rsidR="006A4748" w:rsidRPr="00E17AD6" w:rsidRDefault="006A4748" w:rsidP="007317C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DEB81F" w14:textId="77777777" w:rsidR="006A4748" w:rsidRPr="001E600F" w:rsidRDefault="006A4748" w:rsidP="007317C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63382CDF" w14:textId="77777777" w:rsidR="006A4748" w:rsidRPr="00417A26" w:rsidRDefault="006A4748" w:rsidP="00060922">
            <w:pPr>
              <w:rPr>
                <w:sz w:val="15"/>
                <w:szCs w:val="15"/>
              </w:rPr>
            </w:pPr>
          </w:p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D1E42CC" w14:textId="77777777" w:rsidR="006A4748" w:rsidRPr="001B03B1" w:rsidRDefault="00CC1B03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4/22-4/26</w:t>
            </w:r>
            <w:r w:rsidR="00364A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6A4748" w:rsidRPr="001B0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PSSA ELA grades 3-8  </w:t>
            </w:r>
          </w:p>
          <w:p w14:paraId="0CF57982" w14:textId="77777777" w:rsidR="00CC1B03" w:rsidRPr="001B03B1" w:rsidRDefault="00CC1B03" w:rsidP="00CC1B0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4/29-5/3  </w:t>
            </w:r>
            <w:r w:rsidRPr="001B0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PSSA Math, Science &amp; make</w:t>
            </w:r>
          </w:p>
          <w:p w14:paraId="40432B32" w14:textId="77777777" w:rsidR="009D6B12" w:rsidRPr="002B70FF" w:rsidRDefault="00CC1B03" w:rsidP="002B70F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0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</w:t>
            </w:r>
            <w:r w:rsidRPr="001B0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ups grades 3-8   </w:t>
            </w:r>
          </w:p>
          <w:p w14:paraId="6BDCF521" w14:textId="77777777" w:rsidR="006A4748" w:rsidRPr="002B70FF" w:rsidRDefault="00565D2D" w:rsidP="00565D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</w:pPr>
            <w:r w:rsidRPr="002B70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1</w:t>
            </w:r>
            <w:r w:rsidR="001B03B1" w:rsidRPr="002B70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ab/>
            </w:r>
            <w:r w:rsidR="001C703B" w:rsidRPr="002B70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Possible snow make up day #</w:t>
            </w:r>
            <w:r w:rsidR="008B0D5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7</w:t>
            </w:r>
          </w:p>
          <w:p w14:paraId="16B4D645" w14:textId="77777777" w:rsidR="00F146A8" w:rsidRPr="002B70FF" w:rsidRDefault="00565D2D" w:rsidP="00BA62C8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</w:pPr>
            <w:r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2</w:t>
            </w:r>
            <w:r w:rsidR="00D90C93"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 xml:space="preserve">   </w:t>
            </w:r>
            <w:r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 xml:space="preserve">  </w:t>
            </w:r>
            <w:r w:rsidR="005B7532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 xml:space="preserve"> </w:t>
            </w:r>
            <w:r w:rsidR="00D90C93"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 xml:space="preserve">Possible </w:t>
            </w:r>
            <w:r w:rsid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s</w:t>
            </w:r>
            <w:r w:rsidR="00D90C93"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 xml:space="preserve">now </w:t>
            </w:r>
            <w:r w:rsid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m</w:t>
            </w:r>
            <w:r w:rsidR="00D90C93"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 xml:space="preserve">ake </w:t>
            </w:r>
            <w:r w:rsid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u</w:t>
            </w:r>
            <w:r w:rsidR="00D90C93"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 xml:space="preserve">p </w:t>
            </w:r>
            <w:r w:rsid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d</w:t>
            </w:r>
            <w:r w:rsidR="00D90C93"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ay #</w:t>
            </w:r>
            <w:r w:rsidR="008B0D5C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6</w:t>
            </w:r>
            <w:r w:rsidR="009134D1"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 xml:space="preserve">  </w:t>
            </w:r>
          </w:p>
          <w:p w14:paraId="328CE278" w14:textId="77777777" w:rsidR="00F146A8" w:rsidRPr="002B70FF" w:rsidRDefault="00565D2D" w:rsidP="00F146A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2B70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3</w:t>
            </w:r>
            <w:r w:rsidR="005B753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     </w:t>
            </w:r>
            <w:r w:rsidR="00F146A8" w:rsidRPr="002B70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Possible snow make up day #</w:t>
            </w:r>
            <w:r w:rsidR="008B0D5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5</w:t>
            </w:r>
          </w:p>
          <w:p w14:paraId="61D8E16B" w14:textId="77777777" w:rsidR="002B70FF" w:rsidRDefault="002B70FF" w:rsidP="00F146A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2B70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4    </w:t>
            </w:r>
            <w:r w:rsidR="005B753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 </w:t>
            </w:r>
            <w:r w:rsidRPr="002B70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Possible snow make up day #</w:t>
            </w:r>
            <w:r w:rsidR="008B0D5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</w:t>
            </w:r>
          </w:p>
          <w:p w14:paraId="584CBF2E" w14:textId="77777777" w:rsidR="002B70FF" w:rsidRPr="002B70FF" w:rsidRDefault="002B70FF" w:rsidP="00F146A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5     </w:t>
            </w:r>
            <w:r w:rsidR="00003B1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Possible snow make up day #</w:t>
            </w:r>
            <w:r w:rsidR="008B0D5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3</w:t>
            </w:r>
          </w:p>
          <w:p w14:paraId="134F247A" w14:textId="77777777" w:rsidR="00003B18" w:rsidRDefault="00137447" w:rsidP="00003B18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8      </w:t>
            </w:r>
            <w:r w:rsidRPr="00003B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Late Start </w:t>
            </w:r>
            <w:r w:rsidRPr="00003B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003B18">
              <w:rPr>
                <w:rFonts w:ascii="Times New Roman" w:hAnsi="Times New Roman" w:cs="Times New Roman"/>
                <w:bCs/>
                <w:sz w:val="16"/>
                <w:szCs w:val="16"/>
              </w:rPr>
              <w:t>M Act 80</w:t>
            </w:r>
          </w:p>
          <w:p w14:paraId="5E370AD9" w14:textId="77777777" w:rsidR="006A4748" w:rsidRPr="00003B18" w:rsidRDefault="00003B18" w:rsidP="00003B18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alendarInformationBoldChar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S-17/T-17</w:t>
            </w:r>
          </w:p>
        </w:tc>
      </w:tr>
      <w:tr w:rsidR="006A4748" w14:paraId="78F856D0" w14:textId="77777777" w:rsidTr="006A4748">
        <w:trPr>
          <w:trHeight w:hRule="exact" w:val="86"/>
        </w:trPr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CC64343" w14:textId="77777777" w:rsidR="006A4748" w:rsidRPr="00FB64DF" w:rsidRDefault="006A4748" w:rsidP="00060922"/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D0F3D33" w14:textId="77777777" w:rsidR="006A4748" w:rsidRDefault="006A4748" w:rsidP="00060922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CABCD5A" w14:textId="77777777" w:rsidR="006A4748" w:rsidRDefault="006A4748" w:rsidP="00060922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5F1F166" w14:textId="77777777" w:rsidR="006A4748" w:rsidRDefault="006A4748" w:rsidP="00060922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DC6D210" w14:textId="77777777" w:rsidR="006A4748" w:rsidRDefault="006A4748" w:rsidP="00060922">
            <w:pPr>
              <w:pStyle w:val="Month"/>
            </w:pPr>
          </w:p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F757AE5" w14:textId="77777777" w:rsidR="006A4748" w:rsidRDefault="006A4748" w:rsidP="00060922"/>
        </w:tc>
      </w:tr>
      <w:tr w:rsidR="006A4748" w14:paraId="5008880C" w14:textId="77777777" w:rsidTr="00003B18">
        <w:trPr>
          <w:trHeight w:val="1877"/>
        </w:trPr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05EEABEC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A276F88" w14:textId="77777777" w:rsidR="006A4748" w:rsidRPr="006228BB" w:rsidRDefault="00C17C71" w:rsidP="001A2BCD">
                  <w:pPr>
                    <w:pStyle w:val="Month"/>
                  </w:pPr>
                  <w:r>
                    <w:t>NOV</w:t>
                  </w:r>
                  <w:r w:rsidR="0055257F">
                    <w:t>EMBER 2023</w:t>
                  </w:r>
                </w:p>
              </w:tc>
            </w:tr>
            <w:tr w:rsidR="006A4748" w14:paraId="35B1D9FD" w14:textId="77777777" w:rsidTr="00BF3DB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462559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0E138C0B" w14:textId="77777777" w:rsidR="006A4748" w:rsidRDefault="006A4748" w:rsidP="0006092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1EF04B21" w14:textId="77777777" w:rsidR="006A4748" w:rsidRDefault="006A4748" w:rsidP="0006092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037EEF42" w14:textId="77777777" w:rsidR="006A4748" w:rsidRDefault="006A4748" w:rsidP="0006092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37AD6848" w14:textId="77777777" w:rsidR="006A4748" w:rsidRDefault="006A4748" w:rsidP="0006092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12865991" w14:textId="77777777" w:rsidR="006A4748" w:rsidRDefault="006A4748" w:rsidP="0006092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26C71F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:rsidRPr="00FB64DF" w14:paraId="3E3B6233" w14:textId="77777777" w:rsidTr="00F146A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3047DB4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571E1B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2AE919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D3528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D078A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3333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701F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363297C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6A4748" w:rsidRPr="00FB64DF" w14:paraId="4F1DF878" w14:textId="77777777" w:rsidTr="00964D0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733049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3C1F6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4E18C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7BFD6FE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44BAEC07" w14:textId="77777777" w:rsidR="006A4748" w:rsidRPr="001E600F" w:rsidRDefault="00ED39E0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52FF9BA" wp14:editId="7C8C51D9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505EAF03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.2pt" to="1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345FF"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7F7F7F" w:themeFill="text1" w:themeFillTint="80"/>
                  <w:vAlign w:val="center"/>
                </w:tcPr>
                <w:p w14:paraId="51FD985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8CA2C9B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</w:tr>
            <w:tr w:rsidR="006A4748" w:rsidRPr="00FB64DF" w14:paraId="32203415" w14:textId="77777777" w:rsidTr="00F146A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BD1FC58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CA9342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803C44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4994EF1E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71A639BF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11024B2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2009C6E6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</w:tr>
            <w:tr w:rsidR="006A4748" w:rsidRPr="00FB64DF" w14:paraId="10270F37" w14:textId="77777777" w:rsidTr="008F0AF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87ACAE5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66EAF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111F5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346AAA70" w14:textId="77777777" w:rsidR="006A4748" w:rsidRPr="001E600F" w:rsidRDefault="008F0AF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2E2CE6A6" wp14:editId="0B9928AD">
                            <wp:simplePos x="0" y="0"/>
                            <wp:positionH relativeFrom="column">
                              <wp:posOffset>-44450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613B60E8" id="Straight Connecto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35pt" to="12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345FF"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solid" w:color="auto" w:fill="auto"/>
                  <w:vAlign w:val="center"/>
                </w:tcPr>
                <w:p w14:paraId="7B195AA2" w14:textId="77777777" w:rsidR="006A4748" w:rsidRPr="007838E9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auto" w:fill="auto"/>
                  <w:vAlign w:val="center"/>
                </w:tcPr>
                <w:p w14:paraId="16B6F1CA" w14:textId="77777777" w:rsidR="006A4748" w:rsidRPr="007838E9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3668C75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6A4748" w:rsidRPr="00FB64DF" w14:paraId="2BAA9AEF" w14:textId="77777777" w:rsidTr="008F0AF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57F78FD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auto" w:fill="auto"/>
                  <w:vAlign w:val="center"/>
                </w:tcPr>
                <w:p w14:paraId="46514ABE" w14:textId="77777777" w:rsidR="006A4748" w:rsidRPr="007838E9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37AD23C8" w14:textId="77777777" w:rsidR="006A4748" w:rsidRPr="00F345F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F345FF">
                    <w:rPr>
                      <w:b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08427172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7806E852" w14:textId="77777777" w:rsidR="006A4748" w:rsidRPr="00F345F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F345FF">
                    <w:rPr>
                      <w:b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3C0B7DB0" w14:textId="77777777" w:rsidR="006A4748" w:rsidRPr="00011521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E191FF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4B069E9C" w14:textId="77777777" w:rsidR="006A4748" w:rsidRDefault="006A4748" w:rsidP="0006092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7FFB411" w14:textId="77777777" w:rsidR="006A4748" w:rsidRDefault="002B70FF" w:rsidP="00F41F15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F41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 xml:space="preserve"> Early Dismiss/PM</w:t>
            </w:r>
            <w:r w:rsidR="00A03C05">
              <w:rPr>
                <w:rFonts w:ascii="Times New Roman" w:hAnsi="Times New Roman" w:cs="Times New Roman"/>
                <w:sz w:val="16"/>
                <w:szCs w:val="16"/>
              </w:rPr>
              <w:t xml:space="preserve"> Act 80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 xml:space="preserve"> Conf/3 hrs     </w:t>
            </w:r>
          </w:p>
          <w:p w14:paraId="07ABD183" w14:textId="77777777" w:rsidR="006A4748" w:rsidRDefault="006A4748" w:rsidP="00060922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extended day (3:30-6:30 trade-off </w:t>
            </w:r>
          </w:p>
          <w:p w14:paraId="65914031" w14:textId="77777777" w:rsidR="00F41F15" w:rsidRDefault="005E11AA" w:rsidP="00060922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on 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5/24</w:t>
            </w:r>
            <w:r w:rsidR="00F41F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0587B16" w14:textId="77777777" w:rsidR="006A4748" w:rsidRPr="00C83E0C" w:rsidRDefault="002B70FF" w:rsidP="00060922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F41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>Conf/Act 80</w:t>
            </w:r>
          </w:p>
          <w:p w14:paraId="2D76A1F5" w14:textId="77777777" w:rsidR="006A4748" w:rsidRDefault="00F146A8" w:rsidP="00F41F15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B70FF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F41F1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D614B5">
              <w:rPr>
                <w:rFonts w:ascii="Times New Roman" w:hAnsi="Times New Roman" w:cs="Times New Roman"/>
                <w:sz w:val="16"/>
                <w:szCs w:val="16"/>
              </w:rPr>
              <w:t xml:space="preserve">Early Dismissal </w:t>
            </w:r>
          </w:p>
          <w:p w14:paraId="3B2FF8DD" w14:textId="77777777" w:rsidR="006A4748" w:rsidRPr="00FC2459" w:rsidRDefault="00CC1B03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23</w:t>
            </w:r>
            <w:r w:rsidR="006A4748" w:rsidRPr="00FB64D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6A4748" w:rsidRPr="00FC245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Thanksgiving Day</w:t>
            </w:r>
            <w:r w:rsidR="006A4748" w:rsidRPr="00FC2459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14:paraId="3A6B0D5A" w14:textId="77777777" w:rsidR="006A4748" w:rsidRDefault="00CC1B03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24</w:t>
            </w:r>
            <w:r w:rsidR="001E21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A4748" w:rsidRPr="00FC2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6A4748" w:rsidRPr="00FC245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Fri after Thanksgiving Day</w:t>
            </w:r>
          </w:p>
          <w:p w14:paraId="37EC1215" w14:textId="77777777" w:rsidR="008C788E" w:rsidRDefault="00CC1B03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27</w:t>
            </w:r>
            <w:r w:rsidR="008C78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8C78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Monday after Thanksgiving</w:t>
            </w:r>
          </w:p>
          <w:p w14:paraId="767E880B" w14:textId="77777777" w:rsidR="008F0AF6" w:rsidRPr="008F0AF6" w:rsidRDefault="008F0AF6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AF6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E324D6" w:rsidRPr="00E324D6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Possible </w:t>
            </w:r>
            <w:r w:rsidR="00C00BDF" w:rsidRPr="00E324D6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Snow Make Up Day #1</w:t>
            </w:r>
          </w:p>
          <w:p w14:paraId="6F35F4B8" w14:textId="77777777" w:rsidR="006A4748" w:rsidRPr="001723DA" w:rsidRDefault="001723DA" w:rsidP="00193047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</w:t>
            </w:r>
            <w:r w:rsidRPr="00684E4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017C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51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684E4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</w:tcPr>
          <w:p w14:paraId="03FA3840" w14:textId="77777777" w:rsidR="006A4748" w:rsidRDefault="006A4748" w:rsidP="00060922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14C970A" w14:textId="77777777" w:rsidR="006A4748" w:rsidRDefault="006A4748" w:rsidP="00060922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77011BF7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24B1F6A" w14:textId="77777777" w:rsidR="006A4748" w:rsidRDefault="0055257F" w:rsidP="001A2BCD">
                  <w:pPr>
                    <w:pStyle w:val="Month"/>
                  </w:pPr>
                  <w:r>
                    <w:t>MAY 2024</w:t>
                  </w:r>
                </w:p>
              </w:tc>
            </w:tr>
            <w:tr w:rsidR="006A4748" w14:paraId="04DD0A33" w14:textId="77777777" w:rsidTr="003520C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9AD99B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9AC0FC" w14:textId="77777777" w:rsidR="006A4748" w:rsidRDefault="006A4748" w:rsidP="0006092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EA6DCB" w14:textId="77777777" w:rsidR="006A4748" w:rsidRDefault="006A4748" w:rsidP="0006092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82FFC8" w14:textId="77777777" w:rsidR="006A4748" w:rsidRDefault="006A4748" w:rsidP="0006092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9B5905" w14:textId="77777777" w:rsidR="006A4748" w:rsidRDefault="006A4748" w:rsidP="0006092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B30BF4" w14:textId="77777777" w:rsidR="006A4748" w:rsidRDefault="006A4748" w:rsidP="0006092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DE7937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:rsidRPr="00FB64DF" w14:paraId="14D070F1" w14:textId="77777777" w:rsidTr="003520C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DD0A7D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E82D95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29949C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36D24D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2EC590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vAlign w:val="center"/>
                </w:tcPr>
                <w:p w14:paraId="5B5E0D3D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2EB487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6A4748" w:rsidRPr="00FB64DF" w14:paraId="2AD30E15" w14:textId="77777777" w:rsidTr="00224B8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89957C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83877EA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5CF285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D0C017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662239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3BC5E5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2385DB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</w:tr>
            <w:tr w:rsidR="006A4748" w:rsidRPr="00FB64DF" w14:paraId="3931ABC4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D00834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7A528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E7C985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2AD2EC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EA9F3F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EC02DD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369CFF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</w:tr>
            <w:tr w:rsidR="006A4748" w:rsidRPr="00FB64DF" w14:paraId="58EC5981" w14:textId="77777777" w:rsidTr="00964D0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9762D5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B75D0B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795CC5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E8A903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A8C1D0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1720392F" w14:textId="77777777" w:rsidR="006A4748" w:rsidRPr="001E600F" w:rsidRDefault="00964D0B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DBA3B6F" wp14:editId="3C86C8D9">
                            <wp:simplePos x="0" y="0"/>
                            <wp:positionH relativeFrom="column">
                              <wp:posOffset>-30480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1D0CF8F" id="Straight Connector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.5pt" to="13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A86D71">
                    <w:rPr>
                      <w:b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3E73C6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6A4748" w:rsidRPr="00FB64DF" w14:paraId="43A4D819" w14:textId="77777777" w:rsidTr="007838E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329D40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solid" w:color="auto" w:fill="FFFFFF"/>
                  <w:vAlign w:val="center"/>
                </w:tcPr>
                <w:p w14:paraId="76C795F6" w14:textId="77777777" w:rsidR="006A4748" w:rsidRPr="007838E9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D0E5FE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142335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976B3D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vAlign w:val="center"/>
                </w:tcPr>
                <w:p w14:paraId="64F9EBD5" w14:textId="77777777" w:rsidR="006A4748" w:rsidRPr="001E600F" w:rsidRDefault="00626AB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9D3F72A" wp14:editId="73BDC0ED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90500" cy="137160"/>
                            <wp:effectExtent l="0" t="0" r="19050" b="1524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4E75D81" id="Rectangle 14" o:spid="_x0000_s1026" style="position:absolute;margin-left:-2.15pt;margin-top:.3pt;width:15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" filled="f" strokecolor="black [3213]" strokeweight="1pt">
                            <v:stroke dashstyle="3 1"/>
                          </v:rect>
                        </w:pict>
                      </mc:Fallback>
                    </mc:AlternateContent>
                  </w:r>
                  <w:r w:rsidR="00A86D71">
                    <w:rPr>
                      <w:b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D94123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2602FEA4" w14:textId="77777777" w:rsidR="006A4748" w:rsidRDefault="006A4748" w:rsidP="00060922"/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BEF9EF6" w14:textId="77777777" w:rsidR="006A4748" w:rsidRPr="001B03B1" w:rsidRDefault="00CC1B03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5/13-5/24</w:t>
            </w:r>
            <w:r w:rsidR="00364A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94763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6A4748" w:rsidRPr="001B0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Keystone Exams  </w:t>
            </w:r>
          </w:p>
          <w:p w14:paraId="12B224DA" w14:textId="77777777" w:rsidR="006A4748" w:rsidRDefault="002B70FF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23    NTCC Awards Day</w:t>
            </w:r>
          </w:p>
          <w:p w14:paraId="573C7EBC" w14:textId="77777777" w:rsidR="006A4748" w:rsidRPr="003520C0" w:rsidRDefault="00565D2D" w:rsidP="003520C0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6A47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6A4748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4748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Early Dismiss/In-Service PM – </w:t>
            </w:r>
          </w:p>
          <w:p w14:paraId="46D6CD56" w14:textId="77777777" w:rsidR="006A4748" w:rsidRDefault="006A4748" w:rsidP="00890E5F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</w:t>
            </w:r>
            <w:r w:rsidR="009D6B12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(trade-off for </w:t>
            </w:r>
            <w:r w:rsidR="002B70F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11/9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- 3 hours)</w:t>
            </w:r>
          </w:p>
          <w:p w14:paraId="39902A51" w14:textId="77777777" w:rsidR="006A4748" w:rsidRPr="00890E5F" w:rsidRDefault="00565D2D" w:rsidP="00890E5F">
            <w:pPr>
              <w:tabs>
                <w:tab w:val="left" w:pos="348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6A4748" w:rsidRPr="00902E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 xml:space="preserve">  Baccalaureate</w:t>
            </w:r>
          </w:p>
          <w:p w14:paraId="6AB4499A" w14:textId="77777777" w:rsidR="006A4748" w:rsidRDefault="008824BD" w:rsidP="00551FD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27</w:t>
            </w:r>
            <w:r w:rsidR="006A4748" w:rsidRPr="00684E4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6A4748" w:rsidRPr="00FC245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Memorial Day</w:t>
            </w:r>
          </w:p>
          <w:p w14:paraId="21789388" w14:textId="77777777" w:rsidR="009D6B12" w:rsidRDefault="001966D5" w:rsidP="00551FD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9D6B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6</w:t>
            </w:r>
            <w:r w:rsidR="009D6B12" w:rsidRPr="009D6B1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 w:rsidR="009D6B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Grade Graduation</w:t>
            </w:r>
          </w:p>
          <w:p w14:paraId="29C0822D" w14:textId="77777777" w:rsidR="00565D2D" w:rsidRPr="007836C3" w:rsidRDefault="00565D2D" w:rsidP="00565D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 Students’ Last Day (180) </w:t>
            </w:r>
            <w:r w:rsidRPr="0078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10:30 </w:t>
            </w:r>
          </w:p>
          <w:p w14:paraId="594ED3E9" w14:textId="77777777" w:rsidR="00565D2D" w:rsidRPr="007836C3" w:rsidRDefault="00565D2D" w:rsidP="00565D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Dismissal      </w:t>
            </w:r>
          </w:p>
          <w:p w14:paraId="40246A23" w14:textId="77777777" w:rsidR="006A4748" w:rsidRPr="00003B18" w:rsidRDefault="00565D2D" w:rsidP="00003B18">
            <w:pPr>
              <w:tabs>
                <w:tab w:val="left" w:pos="348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31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Commencemen</w:t>
            </w:r>
            <w:r w:rsidR="00003B18">
              <w:rPr>
                <w:rFonts w:ascii="Times New Roman" w:hAnsi="Times New Roman" w:cs="Times New Roman"/>
                <w:sz w:val="16"/>
                <w:szCs w:val="16"/>
              </w:rPr>
              <w:t>t              S-22</w:t>
            </w:r>
            <w:r w:rsidR="00003B18" w:rsidRPr="00684E4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003B1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6A4748" w14:paraId="15083771" w14:textId="77777777" w:rsidTr="006A4748">
        <w:trPr>
          <w:trHeight w:hRule="exact" w:val="86"/>
        </w:trPr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580B33" w14:textId="77777777" w:rsidR="006A4748" w:rsidRDefault="006A4748" w:rsidP="00060922">
            <w:r>
              <w:t xml:space="preserve"> </w:t>
            </w: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6B29160" w14:textId="77777777" w:rsidR="006A4748" w:rsidRDefault="006A4748" w:rsidP="00060922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B7FCE70" w14:textId="77777777" w:rsidR="006A4748" w:rsidRDefault="006A4748" w:rsidP="00060922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11F9239" w14:textId="77777777" w:rsidR="006A4748" w:rsidRDefault="006A4748" w:rsidP="00060922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3399881" w14:textId="77777777" w:rsidR="006A4748" w:rsidRDefault="006A4748" w:rsidP="00060922">
            <w:pPr>
              <w:pStyle w:val="Month"/>
            </w:pPr>
          </w:p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39C7A2F" w14:textId="77777777" w:rsidR="006A4748" w:rsidRDefault="006A4748" w:rsidP="00060922"/>
        </w:tc>
      </w:tr>
      <w:tr w:rsidR="006A4748" w14:paraId="3A2D88C4" w14:textId="77777777" w:rsidTr="006A4748">
        <w:trPr>
          <w:trHeight w:val="1872"/>
        </w:trPr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A4748" w14:paraId="785551D5" w14:textId="77777777" w:rsidTr="00F345FF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7439FC5" w14:textId="77777777" w:rsidR="006A4748" w:rsidRDefault="0055257F" w:rsidP="001A2BCD">
                  <w:pPr>
                    <w:pStyle w:val="Month"/>
                  </w:pPr>
                  <w:r>
                    <w:t>DECEMBER 2023</w:t>
                  </w:r>
                </w:p>
              </w:tc>
            </w:tr>
            <w:tr w:rsidR="006A4748" w14:paraId="7FF460EA" w14:textId="77777777" w:rsidTr="00F345FF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314F96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72D66" w14:textId="77777777" w:rsidR="006A4748" w:rsidRDefault="006A4748" w:rsidP="0006092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2557EE" w14:textId="77777777" w:rsidR="006A4748" w:rsidRDefault="006A4748" w:rsidP="0006092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AB0FF1" w14:textId="77777777" w:rsidR="006A4748" w:rsidRDefault="006A4748" w:rsidP="0006092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8F5929" w14:textId="77777777" w:rsidR="006A4748" w:rsidRDefault="006A4748" w:rsidP="0006092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385C2DBF" w14:textId="77777777" w:rsidR="006A4748" w:rsidRDefault="006A4748" w:rsidP="0006092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53C689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14:paraId="120090FD" w14:textId="77777777" w:rsidTr="00F345F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36E778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5AC72E" w14:textId="77777777" w:rsidR="006A4748" w:rsidRPr="00011521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97E85C" w14:textId="77777777" w:rsidR="006A4748" w:rsidRPr="00CC789B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B9D130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9AE804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333300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6DC3C98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172559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6A4748" w14:paraId="16575CC5" w14:textId="77777777" w:rsidTr="00F345F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C7029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BB3C09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FB15A9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7ADFEA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ED06F3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6330642E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8012A0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  <w:tr w:rsidR="006A4748" w14:paraId="1CE2BBC8" w14:textId="77777777" w:rsidTr="00CC1B0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8EA079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6AAF108E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1B062E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C8F071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BD282B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4ABAE30B" w14:textId="77777777" w:rsidR="006A4748" w:rsidRPr="001E600F" w:rsidRDefault="00ED39E0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19F268D" wp14:editId="6196E323">
                            <wp:simplePos x="0" y="0"/>
                            <wp:positionH relativeFrom="column">
                              <wp:posOffset>-60960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B90B8B9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.1pt" to="10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345FF"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A50CA3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</w:tr>
            <w:tr w:rsidR="006A4748" w:rsidRPr="00FB64DF" w14:paraId="66D50682" w14:textId="77777777" w:rsidTr="00BA62C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14AB728" w14:textId="77777777" w:rsidR="006A4748" w:rsidRPr="00BB00AD" w:rsidRDefault="00F345FF" w:rsidP="008E6A2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6A6148A7" w14:textId="77777777" w:rsidR="006A4748" w:rsidRPr="00BB00AD" w:rsidRDefault="00F345FF" w:rsidP="008E6A2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312D27AE" w14:textId="77777777" w:rsidR="006A4748" w:rsidRPr="00BB00AD" w:rsidRDefault="00F345FF" w:rsidP="008E6A2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2C57FF1A" w14:textId="77777777" w:rsidR="006A4748" w:rsidRPr="00E81428" w:rsidRDefault="00F345FF" w:rsidP="008E6A2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46E24776" w14:textId="77777777" w:rsidR="006A4748" w:rsidRPr="00D0281E" w:rsidRDefault="00ED39E0" w:rsidP="008E6A2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4948F7A" wp14:editId="02512C64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34104183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.1pt" to="1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345FF"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333300"/>
                    <w:right w:val="single" w:sz="4" w:space="0" w:color="auto"/>
                    <w:tr2bl w:val="nil"/>
                  </w:tcBorders>
                  <w:shd w:val="solid" w:color="auto" w:fill="auto"/>
                  <w:vAlign w:val="center"/>
                </w:tcPr>
                <w:p w14:paraId="71DC4A7D" w14:textId="77777777" w:rsidR="006A4748" w:rsidRPr="007838E9" w:rsidRDefault="00F345FF" w:rsidP="008E6A2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228856" w14:textId="77777777" w:rsidR="006A4748" w:rsidRPr="00BB00AD" w:rsidRDefault="00F345FF" w:rsidP="008E6A2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</w:tr>
            <w:tr w:rsidR="006A4748" w:rsidRPr="00FB64DF" w14:paraId="692C64E5" w14:textId="77777777" w:rsidTr="00E422B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679D12" w14:textId="77777777" w:rsidR="006A4748" w:rsidRPr="00BB00AD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solid" w:color="auto" w:fill="auto"/>
                  <w:vAlign w:val="center"/>
                </w:tcPr>
                <w:p w14:paraId="430167F9" w14:textId="77777777" w:rsidR="006A4748" w:rsidRPr="007838E9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27FE8A49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6B0BC94A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3E36139E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3B9B786E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7DA3E" w14:textId="77777777" w:rsidR="00F345FF" w:rsidRPr="00D0281E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</w:tr>
            <w:tr w:rsidR="00F345FF" w:rsidRPr="00BB00AD" w14:paraId="48CB404D" w14:textId="77777777" w:rsidTr="00F345F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27A65E" w14:textId="77777777" w:rsidR="00F345FF" w:rsidRPr="00BB00AD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9" w:type="dxa"/>
                  <w:vAlign w:val="center"/>
                </w:tcPr>
                <w:p w14:paraId="772643AE" w14:textId="77777777" w:rsidR="00F345FF" w:rsidRPr="00E17AD6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11FF5AC2" w14:textId="77777777" w:rsidR="00F345FF" w:rsidRPr="00E17AD6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0C49715D" w14:textId="77777777" w:rsidR="00F345FF" w:rsidRPr="00E17AD6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788EA8B1" w14:textId="77777777" w:rsidR="00F345FF" w:rsidRPr="00E17AD6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13EA7914" w14:textId="77777777" w:rsidR="00F345FF" w:rsidRPr="00E17AD6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2533A199" w14:textId="77777777" w:rsidR="00F345FF" w:rsidRPr="00D0281E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386E9C05" w14:textId="77777777" w:rsidR="00F345FF" w:rsidRDefault="00F345FF" w:rsidP="0006092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66441B0" w14:textId="77777777" w:rsidR="006A4748" w:rsidRPr="001B03B1" w:rsidRDefault="00CC1B03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12/4-12/15 </w:t>
            </w:r>
            <w:r w:rsidR="00364A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6A4748" w:rsidRPr="001B0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Wave 1 Keystone Exams  </w:t>
            </w:r>
          </w:p>
          <w:p w14:paraId="4F38B68F" w14:textId="77777777" w:rsidR="002A525B" w:rsidRDefault="006A4748" w:rsidP="00FC245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DC05993" w14:textId="77777777" w:rsidR="00A86D71" w:rsidRDefault="00ED39E0" w:rsidP="00FC245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    Late Start / AM Act 80</w:t>
            </w:r>
          </w:p>
          <w:p w14:paraId="67393D22" w14:textId="77777777" w:rsidR="00756E40" w:rsidRPr="00684E48" w:rsidRDefault="00ED39E0" w:rsidP="00611076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6A47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5E11AA">
              <w:rPr>
                <w:rFonts w:ascii="Times New Roman" w:hAnsi="Times New Roman" w:cs="Times New Roman"/>
                <w:sz w:val="16"/>
                <w:szCs w:val="16"/>
              </w:rPr>
              <w:t>Early Dismissal</w:t>
            </w:r>
          </w:p>
          <w:p w14:paraId="19EB2E4D" w14:textId="77777777" w:rsidR="006A4748" w:rsidRPr="00233B18" w:rsidRDefault="00CC1B03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</w:t>
            </w:r>
            <w:r w:rsidR="006A4748" w:rsidRPr="00233B1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6A4748" w:rsidRPr="00FC245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Christmas Eve Day</w:t>
            </w:r>
            <w:r w:rsidR="001E213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observed</w:t>
            </w:r>
          </w:p>
          <w:p w14:paraId="6E5BF77E" w14:textId="77777777" w:rsidR="006A4748" w:rsidRDefault="00BA62C8" w:rsidP="00F634E6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25</w:t>
            </w:r>
            <w:r w:rsidR="006A4748" w:rsidRPr="00233B1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6A4748" w:rsidRPr="00FC245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Christmas Day</w:t>
            </w:r>
          </w:p>
          <w:p w14:paraId="59328D77" w14:textId="77777777" w:rsidR="006A4748" w:rsidRDefault="00E422BD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26-29</w:t>
            </w:r>
            <w:r w:rsidR="006A47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>Holiday Brea</w:t>
            </w:r>
            <w:r w:rsidR="008515E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14:paraId="0369EF44" w14:textId="77777777" w:rsidR="00443DE2" w:rsidRDefault="00443DE2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0CBFCC" w14:textId="77777777" w:rsidR="001723DA" w:rsidRDefault="001723DA" w:rsidP="005E11AA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E26C283" w14:textId="77777777" w:rsidR="006A4748" w:rsidRPr="00684E48" w:rsidRDefault="00330551" w:rsidP="0033055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E769C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017CA4">
              <w:rPr>
                <w:rFonts w:ascii="Times New Roman" w:hAnsi="Times New Roman" w:cs="Times New Roman"/>
                <w:sz w:val="16"/>
                <w:szCs w:val="16"/>
              </w:rPr>
              <w:t>S-</w:t>
            </w:r>
            <w:r w:rsidR="00E422B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84E4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E422B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</w:tcPr>
          <w:p w14:paraId="0000E76C" w14:textId="77777777" w:rsidR="006A4748" w:rsidRDefault="006A4748" w:rsidP="00060922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DBAC6D1" w14:textId="77777777" w:rsidR="006A4748" w:rsidRDefault="006A4748" w:rsidP="00060922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1EDB6E9F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16A1CB0" w14:textId="77777777" w:rsidR="006A4748" w:rsidRDefault="0055257F" w:rsidP="001A2BCD">
                  <w:pPr>
                    <w:pStyle w:val="Month"/>
                  </w:pPr>
                  <w:r>
                    <w:t>JUNE 2024</w:t>
                  </w:r>
                </w:p>
              </w:tc>
            </w:tr>
            <w:tr w:rsidR="006A4748" w14:paraId="29E69AB9" w14:textId="77777777" w:rsidTr="00D90C93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2F85B4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293038" w14:textId="77777777" w:rsidR="006A4748" w:rsidRDefault="006A4748" w:rsidP="0006092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2BA86B" w14:textId="77777777" w:rsidR="006A4748" w:rsidRDefault="006A4748" w:rsidP="0006092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8BCB4" w14:textId="77777777" w:rsidR="006A4748" w:rsidRDefault="006A4748" w:rsidP="0006092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9C2933" w14:textId="77777777" w:rsidR="006A4748" w:rsidRDefault="006A4748" w:rsidP="0006092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E53AE8" w14:textId="77777777" w:rsidR="006A4748" w:rsidRDefault="006A4748" w:rsidP="0006092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11A4A7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:rsidRPr="00FB64DF" w14:paraId="4D9B33FF" w14:textId="77777777" w:rsidTr="00D90C9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CA6F05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11D50F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74371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531939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vAlign w:val="center"/>
                </w:tcPr>
                <w:p w14:paraId="59FB6B02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451A9F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B1901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6A4748" w:rsidRPr="00FB64DF" w14:paraId="74CF5144" w14:textId="77777777" w:rsidTr="00D90C9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26A88F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1D5782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B2DCBD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CAEF37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47DF6F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535F9E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881660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</w:tr>
            <w:tr w:rsidR="006A4748" w:rsidRPr="00FB64DF" w14:paraId="70D70AD0" w14:textId="77777777" w:rsidTr="0030007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6D8939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3642BA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A8614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E6830E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3EAF77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DE39FB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630C2E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</w:tr>
            <w:tr w:rsidR="006A4748" w:rsidRPr="00FB64DF" w14:paraId="3589ED8F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C6C00F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C2A18A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BC1DC5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CF0B53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F23330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28F95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6B041F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</w:tr>
            <w:tr w:rsidR="006A4748" w:rsidRPr="00FB64DF" w14:paraId="1E1A2AE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6B47B1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AA0261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2A1C1A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84FB9E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B5C500" w14:textId="77777777" w:rsidR="006A4748" w:rsidRPr="001E600F" w:rsidRDefault="00A86D71" w:rsidP="0083510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535A5A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BE283A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</w:tr>
            <w:tr w:rsidR="00A86D71" w:rsidRPr="001E600F" w14:paraId="62EBC32B" w14:textId="77777777" w:rsidTr="007838E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EC1CEE" w14:textId="77777777" w:rsidR="00A86D71" w:rsidRPr="001E600F" w:rsidRDefault="00A86D71" w:rsidP="00A86D7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1EC7D4" w14:textId="77777777" w:rsidR="00A86D71" w:rsidRPr="001E600F" w:rsidRDefault="00A86D71" w:rsidP="00A86D7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4E31C" w14:textId="77777777" w:rsidR="00A86D71" w:rsidRPr="001E600F" w:rsidRDefault="00A86D71" w:rsidP="00A86D7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E993DF" w14:textId="77777777" w:rsidR="00A86D71" w:rsidRPr="001E600F" w:rsidRDefault="00A86D71" w:rsidP="00A86D7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A9EAA" w14:textId="77777777" w:rsidR="00A86D71" w:rsidRPr="001E600F" w:rsidRDefault="00A86D71" w:rsidP="00A86D7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05B2A1" w14:textId="77777777" w:rsidR="00A86D71" w:rsidRPr="001E600F" w:rsidRDefault="00A86D71" w:rsidP="00A86D7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A2A047" w14:textId="77777777" w:rsidR="00A86D71" w:rsidRPr="001E600F" w:rsidRDefault="00A86D71" w:rsidP="00A86D7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09AB40BC" w14:textId="77777777" w:rsidR="006A4748" w:rsidRDefault="006A4748" w:rsidP="00060922"/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9DF264C" w14:textId="77777777" w:rsidR="006A4748" w:rsidRDefault="006A4748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50CCD559" w14:textId="77777777" w:rsidR="0071353A" w:rsidRPr="005601EF" w:rsidRDefault="0071353A" w:rsidP="0071353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21A9D2" w14:textId="77777777" w:rsidR="006A4748" w:rsidRDefault="00282DDA" w:rsidP="00D70F5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14:paraId="6F7CCC1B" w14:textId="77777777" w:rsidR="00340A12" w:rsidRDefault="006A4748" w:rsidP="00EE2F4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15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14:paraId="21AF1A73" w14:textId="77777777" w:rsidR="006A4748" w:rsidRDefault="006A4748" w:rsidP="00EE2F4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  <w:p w14:paraId="55968452" w14:textId="77777777" w:rsidR="00A86D71" w:rsidRDefault="00A86D71" w:rsidP="00EE2F4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F0FC4" w14:textId="77777777" w:rsidR="00443DE2" w:rsidRDefault="00443DE2" w:rsidP="00EE2F4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EC7ABC" w14:textId="77777777" w:rsidR="006A4748" w:rsidRPr="00DF4F69" w:rsidRDefault="006A4748" w:rsidP="0033055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417A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7135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6B1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A86D71">
              <w:rPr>
                <w:rFonts w:ascii="Times New Roman" w:hAnsi="Times New Roman" w:cs="Times New Roman"/>
                <w:sz w:val="16"/>
                <w:szCs w:val="16"/>
              </w:rPr>
              <w:t>S-</w:t>
            </w:r>
            <w:r w:rsidR="00842933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  <w:r w:rsidR="00330551" w:rsidRPr="00684E48">
              <w:rPr>
                <w:rFonts w:ascii="Times New Roman" w:hAnsi="Times New Roman" w:cs="Times New Roman"/>
                <w:sz w:val="16"/>
                <w:szCs w:val="16"/>
              </w:rPr>
              <w:t>T-</w:t>
            </w:r>
            <w:r w:rsidR="008429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7FE49473" w14:textId="77777777" w:rsidR="008176E1" w:rsidRPr="00680EB8" w:rsidRDefault="008176E1" w:rsidP="00ED39E0">
      <w:pPr>
        <w:pStyle w:val="Heading1"/>
        <w:jc w:val="left"/>
        <w:rPr>
          <w:color w:val="FF0000"/>
          <w:sz w:val="24"/>
          <w:szCs w:val="24"/>
        </w:rPr>
      </w:pPr>
    </w:p>
    <w:sectPr w:rsidR="008176E1" w:rsidRPr="00680EB8" w:rsidSect="00ED39E0">
      <w:headerReference w:type="even" r:id="rId8"/>
      <w:headerReference w:type="default" r:id="rId9"/>
      <w:headerReference w:type="first" r:id="rId10"/>
      <w:pgSz w:w="12240" w:h="15840"/>
      <w:pgMar w:top="360" w:right="360" w:bottom="360" w:left="36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1EAA7" w14:textId="77777777" w:rsidR="003D41D5" w:rsidRDefault="003D41D5" w:rsidP="00446EC1">
      <w:r>
        <w:separator/>
      </w:r>
    </w:p>
  </w:endnote>
  <w:endnote w:type="continuationSeparator" w:id="0">
    <w:p w14:paraId="0F31D4BD" w14:textId="77777777" w:rsidR="003D41D5" w:rsidRDefault="003D41D5" w:rsidP="0044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AF8C" w14:textId="77777777" w:rsidR="003D41D5" w:rsidRDefault="003D41D5" w:rsidP="00446EC1">
      <w:r>
        <w:separator/>
      </w:r>
    </w:p>
  </w:footnote>
  <w:footnote w:type="continuationSeparator" w:id="0">
    <w:p w14:paraId="03C54D3B" w14:textId="77777777" w:rsidR="003D41D5" w:rsidRDefault="003D41D5" w:rsidP="00446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6B271" w14:textId="7E0F3CFF" w:rsidR="00B745F6" w:rsidRDefault="00B74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285E" w14:textId="29A3F79A" w:rsidR="00B745F6" w:rsidRDefault="00B74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994D" w14:textId="62C51192" w:rsidR="00B745F6" w:rsidRPr="00680EB8" w:rsidRDefault="003B5E12" w:rsidP="00ED39E0">
    <w:pPr>
      <w:pStyle w:val="Heading1"/>
      <w:rPr>
        <w:color w:val="FF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BEE8C7" wp14:editId="667A3267">
              <wp:simplePos x="0" y="0"/>
              <wp:positionH relativeFrom="column">
                <wp:posOffset>1495425</wp:posOffset>
              </wp:positionH>
              <wp:positionV relativeFrom="paragraph">
                <wp:posOffset>200660</wp:posOffset>
              </wp:positionV>
              <wp:extent cx="4705350" cy="224790"/>
              <wp:effectExtent l="0" t="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E5B79" w14:textId="045EA4AA" w:rsidR="00B745F6" w:rsidRPr="0055257F" w:rsidRDefault="00B745F6" w:rsidP="00ED39E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Board Approved: </w:t>
                          </w:r>
                          <w:r w:rsidR="003B5E12">
                            <w:rPr>
                              <w:sz w:val="16"/>
                              <w:szCs w:val="16"/>
                            </w:rPr>
                            <w:t>January 12,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BEE8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7.75pt;margin-top:15.8pt;width:370.5pt;height:1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" stroked="f">
              <v:textbox>
                <w:txbxContent>
                  <w:p w14:paraId="755E5B79" w14:textId="045EA4AA" w:rsidR="00B745F6" w:rsidRPr="0055257F" w:rsidRDefault="00B745F6" w:rsidP="00ED39E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Board Approved: </w:t>
                    </w:r>
                    <w:r w:rsidR="003B5E12">
                      <w:rPr>
                        <w:sz w:val="16"/>
                        <w:szCs w:val="16"/>
                      </w:rPr>
                      <w:t>January 12, 2023</w:t>
                    </w:r>
                  </w:p>
                </w:txbxContent>
              </v:textbox>
            </v:shape>
          </w:pict>
        </mc:Fallback>
      </mc:AlternateContent>
    </w:r>
    <w:r w:rsidR="00B745F6">
      <w:t xml:space="preserve">CANTON AREA SCHOOL DISTRICT | 2023-2024 CALENDAR    </w:t>
    </w:r>
    <w:r w:rsidR="00B745F6" w:rsidRPr="00680EB8">
      <w:rPr>
        <w:color w:val="FF0000"/>
      </w:rPr>
      <w:t xml:space="preserve"> </w:t>
    </w:r>
  </w:p>
  <w:p w14:paraId="1C87DBD1" w14:textId="7E0AC407" w:rsidR="00B745F6" w:rsidRDefault="00B74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C33F1"/>
    <w:multiLevelType w:val="hybridMultilevel"/>
    <w:tmpl w:val="110C7AF0"/>
    <w:lvl w:ilvl="0" w:tplc="6246B778">
      <w:start w:val="1"/>
      <w:numFmt w:val="decimal"/>
      <w:lvlText w:val="%1"/>
      <w:lvlJc w:val="left"/>
      <w:pPr>
        <w:ind w:left="3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C"/>
    <w:rsid w:val="00003B18"/>
    <w:rsid w:val="00011521"/>
    <w:rsid w:val="00013072"/>
    <w:rsid w:val="00016F70"/>
    <w:rsid w:val="00017CA4"/>
    <w:rsid w:val="00031D0F"/>
    <w:rsid w:val="00032F6A"/>
    <w:rsid w:val="0003460A"/>
    <w:rsid w:val="000515C7"/>
    <w:rsid w:val="00052348"/>
    <w:rsid w:val="00060922"/>
    <w:rsid w:val="000630D3"/>
    <w:rsid w:val="000637E6"/>
    <w:rsid w:val="00070B2E"/>
    <w:rsid w:val="00075E84"/>
    <w:rsid w:val="00096C9E"/>
    <w:rsid w:val="000B2DD3"/>
    <w:rsid w:val="000B52F9"/>
    <w:rsid w:val="000C24A7"/>
    <w:rsid w:val="000D734C"/>
    <w:rsid w:val="000E4308"/>
    <w:rsid w:val="000F0FAA"/>
    <w:rsid w:val="000F3FB2"/>
    <w:rsid w:val="00100D1D"/>
    <w:rsid w:val="001053D2"/>
    <w:rsid w:val="001126EF"/>
    <w:rsid w:val="001148E0"/>
    <w:rsid w:val="00122390"/>
    <w:rsid w:val="0013041C"/>
    <w:rsid w:val="00137447"/>
    <w:rsid w:val="0014130C"/>
    <w:rsid w:val="00157820"/>
    <w:rsid w:val="00162096"/>
    <w:rsid w:val="001662E3"/>
    <w:rsid w:val="0017215D"/>
    <w:rsid w:val="001723DA"/>
    <w:rsid w:val="00174440"/>
    <w:rsid w:val="00180E34"/>
    <w:rsid w:val="0018701C"/>
    <w:rsid w:val="00187362"/>
    <w:rsid w:val="00192AF8"/>
    <w:rsid w:val="00193047"/>
    <w:rsid w:val="001966D5"/>
    <w:rsid w:val="001A2558"/>
    <w:rsid w:val="001A2BCD"/>
    <w:rsid w:val="001B03B1"/>
    <w:rsid w:val="001B1316"/>
    <w:rsid w:val="001B76C5"/>
    <w:rsid w:val="001C090D"/>
    <w:rsid w:val="001C4A20"/>
    <w:rsid w:val="001C581C"/>
    <w:rsid w:val="001C6F69"/>
    <w:rsid w:val="001C703B"/>
    <w:rsid w:val="001D0789"/>
    <w:rsid w:val="001E0301"/>
    <w:rsid w:val="001E2134"/>
    <w:rsid w:val="001E48D1"/>
    <w:rsid w:val="001E5779"/>
    <w:rsid w:val="001E5DF4"/>
    <w:rsid w:val="001E600F"/>
    <w:rsid w:val="001F43B9"/>
    <w:rsid w:val="001F555E"/>
    <w:rsid w:val="001F6E72"/>
    <w:rsid w:val="00200577"/>
    <w:rsid w:val="00211D38"/>
    <w:rsid w:val="00213159"/>
    <w:rsid w:val="00224B8F"/>
    <w:rsid w:val="00227CBB"/>
    <w:rsid w:val="00231837"/>
    <w:rsid w:val="00233B18"/>
    <w:rsid w:val="002434BE"/>
    <w:rsid w:val="002519FA"/>
    <w:rsid w:val="0025634F"/>
    <w:rsid w:val="00260530"/>
    <w:rsid w:val="002606A0"/>
    <w:rsid w:val="0026557C"/>
    <w:rsid w:val="00272DE5"/>
    <w:rsid w:val="002764F0"/>
    <w:rsid w:val="002770C2"/>
    <w:rsid w:val="00282DDA"/>
    <w:rsid w:val="0028307B"/>
    <w:rsid w:val="00283C0F"/>
    <w:rsid w:val="002944FA"/>
    <w:rsid w:val="00296C6A"/>
    <w:rsid w:val="002A525B"/>
    <w:rsid w:val="002B70FF"/>
    <w:rsid w:val="002C00D3"/>
    <w:rsid w:val="002D3B24"/>
    <w:rsid w:val="002D6380"/>
    <w:rsid w:val="002E3254"/>
    <w:rsid w:val="002F3CD5"/>
    <w:rsid w:val="002F5379"/>
    <w:rsid w:val="002F757E"/>
    <w:rsid w:val="00300078"/>
    <w:rsid w:val="0030714E"/>
    <w:rsid w:val="00310C90"/>
    <w:rsid w:val="00317FC4"/>
    <w:rsid w:val="00325732"/>
    <w:rsid w:val="00325BF7"/>
    <w:rsid w:val="00330551"/>
    <w:rsid w:val="003374C9"/>
    <w:rsid w:val="00340A12"/>
    <w:rsid w:val="003431D1"/>
    <w:rsid w:val="003520C0"/>
    <w:rsid w:val="00353CA9"/>
    <w:rsid w:val="003607F4"/>
    <w:rsid w:val="00364A1E"/>
    <w:rsid w:val="00371378"/>
    <w:rsid w:val="00373A5F"/>
    <w:rsid w:val="003764BF"/>
    <w:rsid w:val="00377143"/>
    <w:rsid w:val="0039045A"/>
    <w:rsid w:val="0039319A"/>
    <w:rsid w:val="003A1892"/>
    <w:rsid w:val="003A31D9"/>
    <w:rsid w:val="003A57AF"/>
    <w:rsid w:val="003A7C6D"/>
    <w:rsid w:val="003B18DC"/>
    <w:rsid w:val="003B5E12"/>
    <w:rsid w:val="003C4327"/>
    <w:rsid w:val="003D41D5"/>
    <w:rsid w:val="003D541B"/>
    <w:rsid w:val="00405991"/>
    <w:rsid w:val="00410EBE"/>
    <w:rsid w:val="004141B4"/>
    <w:rsid w:val="00414F8F"/>
    <w:rsid w:val="00417048"/>
    <w:rsid w:val="00417A26"/>
    <w:rsid w:val="004208AF"/>
    <w:rsid w:val="004231D0"/>
    <w:rsid w:val="00426DFC"/>
    <w:rsid w:val="0043088B"/>
    <w:rsid w:val="00440B9D"/>
    <w:rsid w:val="00441BBB"/>
    <w:rsid w:val="00443DE2"/>
    <w:rsid w:val="00446EC1"/>
    <w:rsid w:val="00450C37"/>
    <w:rsid w:val="0045261B"/>
    <w:rsid w:val="00454165"/>
    <w:rsid w:val="00456F90"/>
    <w:rsid w:val="004665E9"/>
    <w:rsid w:val="00473638"/>
    <w:rsid w:val="00481174"/>
    <w:rsid w:val="004863D1"/>
    <w:rsid w:val="00490D7B"/>
    <w:rsid w:val="00492875"/>
    <w:rsid w:val="0049393A"/>
    <w:rsid w:val="004A5E33"/>
    <w:rsid w:val="004B354A"/>
    <w:rsid w:val="004B650A"/>
    <w:rsid w:val="004C3CE5"/>
    <w:rsid w:val="004C4965"/>
    <w:rsid w:val="004D6F24"/>
    <w:rsid w:val="004E4D5A"/>
    <w:rsid w:val="004E736B"/>
    <w:rsid w:val="00500206"/>
    <w:rsid w:val="00504633"/>
    <w:rsid w:val="005107CD"/>
    <w:rsid w:val="00514251"/>
    <w:rsid w:val="005175A0"/>
    <w:rsid w:val="00517624"/>
    <w:rsid w:val="00521398"/>
    <w:rsid w:val="00524AA5"/>
    <w:rsid w:val="00530E9B"/>
    <w:rsid w:val="00533B55"/>
    <w:rsid w:val="00536FAD"/>
    <w:rsid w:val="00537F74"/>
    <w:rsid w:val="0054117E"/>
    <w:rsid w:val="005456B9"/>
    <w:rsid w:val="00551FDC"/>
    <w:rsid w:val="0055257F"/>
    <w:rsid w:val="005549CC"/>
    <w:rsid w:val="005601EF"/>
    <w:rsid w:val="00560CE3"/>
    <w:rsid w:val="00565D2D"/>
    <w:rsid w:val="00571C4B"/>
    <w:rsid w:val="00577652"/>
    <w:rsid w:val="0058509D"/>
    <w:rsid w:val="00585693"/>
    <w:rsid w:val="00594D17"/>
    <w:rsid w:val="005B2D80"/>
    <w:rsid w:val="005B585C"/>
    <w:rsid w:val="005B6BD8"/>
    <w:rsid w:val="005B7532"/>
    <w:rsid w:val="005C0639"/>
    <w:rsid w:val="005C4DDC"/>
    <w:rsid w:val="005E11AA"/>
    <w:rsid w:val="005F30B6"/>
    <w:rsid w:val="00605475"/>
    <w:rsid w:val="00610BD6"/>
    <w:rsid w:val="00611076"/>
    <w:rsid w:val="00616987"/>
    <w:rsid w:val="006219CF"/>
    <w:rsid w:val="006228BB"/>
    <w:rsid w:val="006255CC"/>
    <w:rsid w:val="00626AB6"/>
    <w:rsid w:val="00637E9F"/>
    <w:rsid w:val="0064308E"/>
    <w:rsid w:val="0065118C"/>
    <w:rsid w:val="00654185"/>
    <w:rsid w:val="00663F06"/>
    <w:rsid w:val="00674E43"/>
    <w:rsid w:val="006750A8"/>
    <w:rsid w:val="00677ACA"/>
    <w:rsid w:val="00680EB8"/>
    <w:rsid w:val="00684E48"/>
    <w:rsid w:val="00690678"/>
    <w:rsid w:val="00691A8B"/>
    <w:rsid w:val="006A19B0"/>
    <w:rsid w:val="006A232E"/>
    <w:rsid w:val="006A4748"/>
    <w:rsid w:val="006A7EC6"/>
    <w:rsid w:val="006B0D79"/>
    <w:rsid w:val="006B13D9"/>
    <w:rsid w:val="006B3F93"/>
    <w:rsid w:val="006B6756"/>
    <w:rsid w:val="006D0B68"/>
    <w:rsid w:val="006D28C6"/>
    <w:rsid w:val="006D7E42"/>
    <w:rsid w:val="006E2F30"/>
    <w:rsid w:val="006F2188"/>
    <w:rsid w:val="007021CB"/>
    <w:rsid w:val="0071353A"/>
    <w:rsid w:val="00713BB8"/>
    <w:rsid w:val="0071508F"/>
    <w:rsid w:val="00715F56"/>
    <w:rsid w:val="0072194B"/>
    <w:rsid w:val="007317C2"/>
    <w:rsid w:val="00733BCA"/>
    <w:rsid w:val="00736BB3"/>
    <w:rsid w:val="007451E4"/>
    <w:rsid w:val="0074623E"/>
    <w:rsid w:val="00756E40"/>
    <w:rsid w:val="00757304"/>
    <w:rsid w:val="00760BDF"/>
    <w:rsid w:val="0078118A"/>
    <w:rsid w:val="00782919"/>
    <w:rsid w:val="007836C3"/>
    <w:rsid w:val="007838E9"/>
    <w:rsid w:val="00784BA3"/>
    <w:rsid w:val="007A042E"/>
    <w:rsid w:val="007A2DF6"/>
    <w:rsid w:val="007B1164"/>
    <w:rsid w:val="007B1C89"/>
    <w:rsid w:val="007C08F7"/>
    <w:rsid w:val="007C2702"/>
    <w:rsid w:val="007D0846"/>
    <w:rsid w:val="007F152A"/>
    <w:rsid w:val="007F2850"/>
    <w:rsid w:val="008124D0"/>
    <w:rsid w:val="008126D5"/>
    <w:rsid w:val="008176E1"/>
    <w:rsid w:val="008249CC"/>
    <w:rsid w:val="00832BFF"/>
    <w:rsid w:val="0083510D"/>
    <w:rsid w:val="00842933"/>
    <w:rsid w:val="00843B48"/>
    <w:rsid w:val="00843FC2"/>
    <w:rsid w:val="00847F78"/>
    <w:rsid w:val="008515EF"/>
    <w:rsid w:val="0085556F"/>
    <w:rsid w:val="00860E99"/>
    <w:rsid w:val="008824BD"/>
    <w:rsid w:val="0089087B"/>
    <w:rsid w:val="00890E5F"/>
    <w:rsid w:val="00896016"/>
    <w:rsid w:val="00896BBF"/>
    <w:rsid w:val="008B0D5C"/>
    <w:rsid w:val="008B1AF5"/>
    <w:rsid w:val="008B4B2B"/>
    <w:rsid w:val="008C6D68"/>
    <w:rsid w:val="008C788E"/>
    <w:rsid w:val="008D006F"/>
    <w:rsid w:val="008D373F"/>
    <w:rsid w:val="008E4265"/>
    <w:rsid w:val="008E6A2B"/>
    <w:rsid w:val="008E7389"/>
    <w:rsid w:val="008E7F16"/>
    <w:rsid w:val="008F042A"/>
    <w:rsid w:val="008F0AF6"/>
    <w:rsid w:val="008F6920"/>
    <w:rsid w:val="00902E6A"/>
    <w:rsid w:val="00902F8A"/>
    <w:rsid w:val="00907239"/>
    <w:rsid w:val="009134D1"/>
    <w:rsid w:val="00914ADA"/>
    <w:rsid w:val="009314C7"/>
    <w:rsid w:val="009329E9"/>
    <w:rsid w:val="009347F2"/>
    <w:rsid w:val="00936C51"/>
    <w:rsid w:val="00942901"/>
    <w:rsid w:val="00944DC9"/>
    <w:rsid w:val="00947637"/>
    <w:rsid w:val="00951CC6"/>
    <w:rsid w:val="009620C1"/>
    <w:rsid w:val="00963782"/>
    <w:rsid w:val="00964D0B"/>
    <w:rsid w:val="00974110"/>
    <w:rsid w:val="009749C4"/>
    <w:rsid w:val="0098496D"/>
    <w:rsid w:val="009905DE"/>
    <w:rsid w:val="00992AD4"/>
    <w:rsid w:val="009945F9"/>
    <w:rsid w:val="009A2A9B"/>
    <w:rsid w:val="009A5464"/>
    <w:rsid w:val="009B09E0"/>
    <w:rsid w:val="009B3F2A"/>
    <w:rsid w:val="009B4990"/>
    <w:rsid w:val="009C0938"/>
    <w:rsid w:val="009C2491"/>
    <w:rsid w:val="009D2A71"/>
    <w:rsid w:val="009D6B12"/>
    <w:rsid w:val="009D6BEE"/>
    <w:rsid w:val="009E2EBF"/>
    <w:rsid w:val="009F033B"/>
    <w:rsid w:val="009F0DF2"/>
    <w:rsid w:val="009F2AA2"/>
    <w:rsid w:val="009F63EB"/>
    <w:rsid w:val="009F67D6"/>
    <w:rsid w:val="009F7ECD"/>
    <w:rsid w:val="00A03C05"/>
    <w:rsid w:val="00A04040"/>
    <w:rsid w:val="00A04280"/>
    <w:rsid w:val="00A14CE6"/>
    <w:rsid w:val="00A2097C"/>
    <w:rsid w:val="00A2520D"/>
    <w:rsid w:val="00A260A3"/>
    <w:rsid w:val="00A302CF"/>
    <w:rsid w:val="00A319DF"/>
    <w:rsid w:val="00A32761"/>
    <w:rsid w:val="00A331E8"/>
    <w:rsid w:val="00A345F1"/>
    <w:rsid w:val="00A44B9D"/>
    <w:rsid w:val="00A4506B"/>
    <w:rsid w:val="00A5093C"/>
    <w:rsid w:val="00A53FF0"/>
    <w:rsid w:val="00A55D2F"/>
    <w:rsid w:val="00A57D1A"/>
    <w:rsid w:val="00A57E40"/>
    <w:rsid w:val="00A64DAD"/>
    <w:rsid w:val="00A71F4B"/>
    <w:rsid w:val="00A7283C"/>
    <w:rsid w:val="00A8234F"/>
    <w:rsid w:val="00A832AD"/>
    <w:rsid w:val="00A86D71"/>
    <w:rsid w:val="00AA03B6"/>
    <w:rsid w:val="00AA0BC7"/>
    <w:rsid w:val="00AB552C"/>
    <w:rsid w:val="00AC2EB7"/>
    <w:rsid w:val="00AC4B66"/>
    <w:rsid w:val="00AC56E2"/>
    <w:rsid w:val="00AD0AFA"/>
    <w:rsid w:val="00AE6993"/>
    <w:rsid w:val="00AF658C"/>
    <w:rsid w:val="00B03C73"/>
    <w:rsid w:val="00B118F3"/>
    <w:rsid w:val="00B15871"/>
    <w:rsid w:val="00B23D44"/>
    <w:rsid w:val="00B2524B"/>
    <w:rsid w:val="00B36A52"/>
    <w:rsid w:val="00B4281B"/>
    <w:rsid w:val="00B45553"/>
    <w:rsid w:val="00B46B20"/>
    <w:rsid w:val="00B64AB1"/>
    <w:rsid w:val="00B745F6"/>
    <w:rsid w:val="00B83CA0"/>
    <w:rsid w:val="00B859AA"/>
    <w:rsid w:val="00B92EA0"/>
    <w:rsid w:val="00BA5A20"/>
    <w:rsid w:val="00BA62C8"/>
    <w:rsid w:val="00BB00AD"/>
    <w:rsid w:val="00BB1D6F"/>
    <w:rsid w:val="00BB23A4"/>
    <w:rsid w:val="00BC1CEF"/>
    <w:rsid w:val="00BC4EBA"/>
    <w:rsid w:val="00BC53B4"/>
    <w:rsid w:val="00BC64E4"/>
    <w:rsid w:val="00BD44FA"/>
    <w:rsid w:val="00BE46CE"/>
    <w:rsid w:val="00BE4A2A"/>
    <w:rsid w:val="00BF3DBE"/>
    <w:rsid w:val="00C00350"/>
    <w:rsid w:val="00C00BDF"/>
    <w:rsid w:val="00C162D9"/>
    <w:rsid w:val="00C17C71"/>
    <w:rsid w:val="00C203D4"/>
    <w:rsid w:val="00C24262"/>
    <w:rsid w:val="00C32BD4"/>
    <w:rsid w:val="00C3330D"/>
    <w:rsid w:val="00C33BA6"/>
    <w:rsid w:val="00C41C72"/>
    <w:rsid w:val="00C421C5"/>
    <w:rsid w:val="00C4269B"/>
    <w:rsid w:val="00C43EE6"/>
    <w:rsid w:val="00C472D0"/>
    <w:rsid w:val="00C56006"/>
    <w:rsid w:val="00C60755"/>
    <w:rsid w:val="00C65E05"/>
    <w:rsid w:val="00C66094"/>
    <w:rsid w:val="00C67316"/>
    <w:rsid w:val="00C77659"/>
    <w:rsid w:val="00C8283B"/>
    <w:rsid w:val="00C83E0C"/>
    <w:rsid w:val="00C85122"/>
    <w:rsid w:val="00C8705B"/>
    <w:rsid w:val="00C9417F"/>
    <w:rsid w:val="00CA3F57"/>
    <w:rsid w:val="00CA69D3"/>
    <w:rsid w:val="00CB0675"/>
    <w:rsid w:val="00CC1B03"/>
    <w:rsid w:val="00CC789B"/>
    <w:rsid w:val="00CD2ADC"/>
    <w:rsid w:val="00CD2C39"/>
    <w:rsid w:val="00CD6B44"/>
    <w:rsid w:val="00CE1436"/>
    <w:rsid w:val="00CE32D8"/>
    <w:rsid w:val="00CE4FBF"/>
    <w:rsid w:val="00CE5002"/>
    <w:rsid w:val="00CF42C0"/>
    <w:rsid w:val="00CF78EF"/>
    <w:rsid w:val="00CF7F87"/>
    <w:rsid w:val="00D005BA"/>
    <w:rsid w:val="00D0281E"/>
    <w:rsid w:val="00D02B2C"/>
    <w:rsid w:val="00D10152"/>
    <w:rsid w:val="00D13F4C"/>
    <w:rsid w:val="00D140FC"/>
    <w:rsid w:val="00D15EE8"/>
    <w:rsid w:val="00D200B6"/>
    <w:rsid w:val="00D343B7"/>
    <w:rsid w:val="00D57214"/>
    <w:rsid w:val="00D60EF6"/>
    <w:rsid w:val="00D614B5"/>
    <w:rsid w:val="00D61BD6"/>
    <w:rsid w:val="00D6591D"/>
    <w:rsid w:val="00D70F57"/>
    <w:rsid w:val="00D83169"/>
    <w:rsid w:val="00D86202"/>
    <w:rsid w:val="00D90C93"/>
    <w:rsid w:val="00D93427"/>
    <w:rsid w:val="00D96AFF"/>
    <w:rsid w:val="00DA1076"/>
    <w:rsid w:val="00DA3F70"/>
    <w:rsid w:val="00DA7D63"/>
    <w:rsid w:val="00DB0C0E"/>
    <w:rsid w:val="00DB5599"/>
    <w:rsid w:val="00DB632E"/>
    <w:rsid w:val="00DC1B07"/>
    <w:rsid w:val="00DC3AA0"/>
    <w:rsid w:val="00DC3CCA"/>
    <w:rsid w:val="00DD51FE"/>
    <w:rsid w:val="00DE22B7"/>
    <w:rsid w:val="00DF160A"/>
    <w:rsid w:val="00DF2099"/>
    <w:rsid w:val="00DF2681"/>
    <w:rsid w:val="00DF4F69"/>
    <w:rsid w:val="00E07073"/>
    <w:rsid w:val="00E17AD6"/>
    <w:rsid w:val="00E27078"/>
    <w:rsid w:val="00E324D6"/>
    <w:rsid w:val="00E422BD"/>
    <w:rsid w:val="00E5567E"/>
    <w:rsid w:val="00E61040"/>
    <w:rsid w:val="00E769C3"/>
    <w:rsid w:val="00E81428"/>
    <w:rsid w:val="00E83CB2"/>
    <w:rsid w:val="00E94B0B"/>
    <w:rsid w:val="00E95D9C"/>
    <w:rsid w:val="00ED1F7E"/>
    <w:rsid w:val="00ED39E0"/>
    <w:rsid w:val="00EE2F40"/>
    <w:rsid w:val="00F0086F"/>
    <w:rsid w:val="00F03FFF"/>
    <w:rsid w:val="00F061BE"/>
    <w:rsid w:val="00F0760C"/>
    <w:rsid w:val="00F146A8"/>
    <w:rsid w:val="00F2280B"/>
    <w:rsid w:val="00F2319B"/>
    <w:rsid w:val="00F313B2"/>
    <w:rsid w:val="00F345FF"/>
    <w:rsid w:val="00F36953"/>
    <w:rsid w:val="00F41F15"/>
    <w:rsid w:val="00F46684"/>
    <w:rsid w:val="00F47D1D"/>
    <w:rsid w:val="00F525C7"/>
    <w:rsid w:val="00F63316"/>
    <w:rsid w:val="00F634E6"/>
    <w:rsid w:val="00F73095"/>
    <w:rsid w:val="00F8169C"/>
    <w:rsid w:val="00F83477"/>
    <w:rsid w:val="00F84B5B"/>
    <w:rsid w:val="00F87CA8"/>
    <w:rsid w:val="00F96513"/>
    <w:rsid w:val="00FA0B53"/>
    <w:rsid w:val="00FA2606"/>
    <w:rsid w:val="00FB1E6B"/>
    <w:rsid w:val="00FB4272"/>
    <w:rsid w:val="00FB64DF"/>
    <w:rsid w:val="00FB6860"/>
    <w:rsid w:val="00FC2459"/>
    <w:rsid w:val="00FC3F9A"/>
    <w:rsid w:val="00FC4F76"/>
    <w:rsid w:val="00FC5E41"/>
    <w:rsid w:val="00FD0B7D"/>
    <w:rsid w:val="00FD3FAD"/>
    <w:rsid w:val="00FD6D0F"/>
    <w:rsid w:val="00FE4856"/>
    <w:rsid w:val="00FE6ED0"/>
    <w:rsid w:val="00FE7AD6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74F115"/>
  <w15:chartTrackingRefBased/>
  <w15:docId w15:val="{1DC3CE8F-7838-452A-B737-77AA772F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E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6EC1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E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6EC1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1852-8731-4644-9877-C93A816D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3541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subject/>
  <dc:creator>calendarlabs.com</dc:creator>
  <cp:keywords/>
  <cp:lastModifiedBy>Deanna Watkins</cp:lastModifiedBy>
  <cp:revision>2</cp:revision>
  <cp:lastPrinted>2023-01-05T15:01:00Z</cp:lastPrinted>
  <dcterms:created xsi:type="dcterms:W3CDTF">2023-01-24T20:32:00Z</dcterms:created>
  <dcterms:modified xsi:type="dcterms:W3CDTF">2023-01-24T20:32:00Z</dcterms:modified>
</cp:coreProperties>
</file>